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08"/>
        <w:gridCol w:w="2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kazał odprowadzić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wziął Jezusa i ubiczował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wziął Jezusa i ubiczował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Piłat wziął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zabrał Jezusa i poddał chłoście.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kazał odprowadzić Jezusa i wychłostać.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kazał zabrać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Пилат увяв Ісуса та й звелів бичувати.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Pilatos Iesusa i ubiczował.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Jezusa i wybiczował.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Jeszuę i kazał Go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go 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więc wyprowadzić Jezusa i ubiczować.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2024-05-31T15:13:31Z</dcterms:modified>
</cp:coreProperties>
</file>