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70"/>
        <w:gridCol w:w="3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chcieli z nich schwytać Go, ale nikt położył na Nim ―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chcieli z nich schwytać Go ale nikt położył na Niego rąk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chcieli Go nawet schwytać, ale nikt nie położył na Nim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zaś chcieli z nich pojmać go, ale nikt (nie) położył na niego ręki.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chcieli z nich schwytać Go ale nikt położył na Niego rąk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chcieli Go nawet schwytać, ale nikt nie tknął Go palcem.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z nich chcieli go schwytać, ale nikt nie podniósł na niego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chcieli go niektórzy z nich pojmać; ale żaden nie ściągnął nań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chcieli go poimać, ale się nań żaden ręką nie targnął.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chcieli Go nawet pojmać, lecz nikt nie podniósł na Niego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chcieli go pojmać, lecz nikt nie podniósł ręki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chcieli Go schwytać, lecz nikt nie podniósł na Niego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chcieli Go uwięzić, lecz nikt nie odważył się Go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 nich siłą chcieli Go zatrzymać, nikt jednak nie wyciągnął ręki przeciw Niemu.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byli za tym, aby go uwięzić, lecz nikt się na to nie odważył.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chcieli Go nawet pochwycić, lecz nikt Go nie zatrzymał.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ж з них хотіли схопити його, але ніхто не простягав до нього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zaś chcieli z nich ująć ściśnięciem go, ale nikt nie narzucił wrogo na niego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chcieli go pojmać, ale nikt nie narzucił rąk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chcieli Go pochwycić, ale nikt nie podniósł na Niego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chcieli go pochwycić, lecz nikt nie położył na nim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chcieli Go nawet aresztować, ale nikt nie ośmielił się Go dotknąć.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2024-06-01T20:08:04Z</dcterms:modified>
</cp:coreProperties>
</file>