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zarówno miesiące trzy gdy stał się przeciw niemu spisek przez Judejczyków zamierzając być wyprowadzonym do Syrii stał się według mniemania wracać przez Macedonię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zabawił trzy miesiące;* a gdy zamierzał odpłynąć do Syrii, ze strony Żydów** doszło do spisku*** przeciwko niemu, stąd powziął postanowienie, żeby wracać przez Macedonię.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Przetrwawszy miesiące trzy, (ponieważ stała się) zmowa (przeciw) niemu od Judejczyków, zamierzającemu wypływać do Syrii, stał się mniemania*, (by) wracać przez Macedonię.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zarówno miesiące trzy gdy stał się (przeciw) niemu spisek przez Judejczyków zamierzając być wyprowadzonym do Syrii stał się (według) mniemania wracać przez Macedonię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spędził trzy miesiące. A gdy zamierzał odpłynąć do Syrii, Żydzi uknuli przeciwko niemu spisek. Postanowił zatem wrócić przez Macedonię.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trzymiesięcznym pobycie zamierzał odpłynąć do Syrii, Żydzi urządzili na niego zasadzkę, więc postanowił powrócić przez Macedonię.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zamieszkawszy przez trzy miesiące, gdzie nań Żydowie zasadzkę uczynili, gdy miał płynąć do Syryi, umyślił się powrócić przez Macedoniję.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zmieszkawszy trzy miesiące, Żydowie nań zasadzkę uczynili, gdy się wieźć miał do Syryjej. I umyślił wrócić się przez Macedonią.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trzymiesięcznym pobycie zamierzał odpłynąć do Syrii, Żydzi uknuli przeciwko niemu spisek. Postanowił więc wracać przez Macedonię.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zabawił tu trzy miesiące, a że miał zamiar udać się morzem do Syrii, Żydzi zaś urządzili na niego zasadzkę, postanowił powrócić przez Macedonię.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trzymiesięcznym pobycie zamierzał odpłynąć do Syrii, Żydzi uknuli przeciwko niemu spisek. Postanowił więc wracać przez Macedonię.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trzymiesięcznym pobycie zamierzał odpłynąć statkiem do Syrii. Dowiedział się jednak, że Żydzi znów przygotowali spisek na jego życie. Dlatego postanowił wrócić przez Macedonię.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spędził trzy miesiące. Gdy już zamierzał odpłynąć do Syrii, Żydzi przygotowali zasadzkę na niego. Postanowił zatem wracać przez Macedonię.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pozostał przez trzy miesiące. Miał zamiar przez morze dostać się do Syrii, ale ponieważ Żydzi urządzili na niego zasadzkę, postanowił wracać przez Macedonię.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pozostał przez trzy miesiące. Miał zamiar popłynąć do Syrii, ale ponieważ Żydzi urządzili na niego zasadzkę, postanowił wrócić przez Macedonię.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прожив три місяці. Як юдеї вчинили змову проти нього, коли бажав відплисти до Сирії, надумав повернутися через Македонію.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działał trzy miesiące, ponieważ na skutek Żydów powstała przeciwko niemu zmowa. Więc zamierzał wypłynąć do Syrii. Nadto pojawił się zamiar, by powrócić wzdłuż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Przemierzył ten obszar, a powiedziawszy wiele dla pokrzepienia ich, poszedł do Grecji, gdzie spędził trzy miesiące. Gdy zbierał się, aby popłynąć do Syrii, odkrył spisek uknuty przeciw niemu przez niewierzących Żydów, zmienił więc plany i postanowił wracać przez Macedonię.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spędzeniu tam trzech miesięcy – ponieważ Żydzi uknuli przeciw niemu zmowę, gdy miał popłynąć do Syrii – postanowił wrócić przez Macedonię.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Spędził tam trzy miesiące i chciał popłynąć do Syrii. Gdy jednak dowiedział się o spisku żydowskich przywódców przeciw niemu, postanowił wrócić przez Macedonię.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chronologia życia Pawła: &lt;x&gt;510 9:30&lt;/x&gt;L.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9:24&lt;/x&gt;; &lt;x&gt;510 20:19&lt;/x&gt;; &lt;x&gt;510 23:12&lt;/x&gt;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"stał się mniemania" - sens: podjął decyzję, uznał za właściwe.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2024-06-01T12:53:30Z</dcterms:modified>
</cp:coreProperties>
</file>