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rozlewano krew Szczepana, Twojego świadka, ja tam stałem i pochwalałem ten czyn. Pilnowałem nawet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twojego świadka, ja też byłem przy tym i zgodziłem się na jego zabicie, i pilnowałem szat tych, którzy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twojego, jam też przy tem stał i zezwalałem na zabicie jego,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twego, jam tudzież stał i zezwalałem,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 i zgadzałem się,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lała się krew Szczepana, świadka twojego, ja sam przy tym byłem i pochwalałem,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tym, zgadzałem się na to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zabijano Twojego świadka Szczepana, byłem tam. Uważałem to za słuszne i pilnowałem płaszczy zabójców».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gdy wylewano krew Szczepana, Twojego świadka, ja tam stałem, i przyświadczałem temu, a tym, którzy go zabijali, pilnowałem szat.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Szczepan przelewał za ciebie męczeńską krew, ja, sam będąc tam obecny, uważałem to za słuszne, a nawet pilnowałem płaszczy zabójców.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Szczepan krwią swoją dawał Tobie świadectwo, byłem przy tym, zgadzałem się na to i strzegłem szat tych, którzy go zabijaliʼ,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лилася кров твого свідка Степана, то сам я стояв, схвалював [на його убивство] і стеріг одяг тих, що його 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została wylana krew Szczepana, Twojego świadka, i ja stałem obok, wyrażałem zgodę by go zabić oraz pilnowałem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że gdy była przelewana krew świadka Twego Szczepana, i ja tam stałem, z pełną aprobatą; pilnowałem nawet ubrań tych, którzy go zabijali!".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przelewano krew Szczepana, twojego świadka, ja sam też stałem w pobliżu i to pochwalałem, i strzegłem szat wierzchnich tych, którzy go zgładziliʼ.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Uczestniczyłem przecież nawet w zabójstwie Szczepana, który opowiadał ludziom o Tobie. Popierałem to morderstwo i pilnowałem ubrań tych, którzy zadawali mu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2024-06-01T02:47:45Z</dcterms:modified>
</cp:coreProperties>
</file>