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się,* gdy szedłem i zbliżałem się do Damaszku, około południa, że nagle rozbłysło wokół mnie silne światło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 idącemu* i zbliżającemu się (do) Damaszku około południa, (że) nagle z nieba objąć blaskiem światło dość duże** około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już w drodze i zbliżałem się do Damaszku. Dochodziło południe. Nagle poraziło mnie potężne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drodze i zbliżałem się do Damaszku około południa, nagle ogarnęła mnie wielka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gdym jechał i gdym się przybliżał do Damaszku o południu, że z nagła ogarnęła mię światłość wielka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jechał i przybliżałem się do Damaszku o południu, nagle oświeciła się około mnie wielka światłość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drodze, gdy zbliżałem się do Damaszku, nagle około południa otoczyła mnie wielka jasność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drodze i zbliżałem się do Damaszku, stało się koło południa, że nagle olśniła mnie wielka światłość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drodze i zbliżałem się do Damaszku, nagle około południa otoczyła mnie wielka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 w pobliżu Damaszku, około południa, nagle poraziło mnie z nieba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oto, co mi się zdarzyło, gdy byłem w drodze i zbliżałem się już koło południa do Damaszku: Nagle rozbłysnęło wokół mnie wielkie światło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już w drodze i zbliżałem się do Damaszku; nagle, około południa, olśniło mnie oślepiające światło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drogi zbliżałem się do Damaszku, około południa nagle oślepiło mnie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я ішов і наближався до Дамаска опівдні, раптом з неба засяяло довкола мене велике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wyruszyłem i koło południa zbliżałem się do Damaszku, zdarzyło mi się, że nagle, z nieba, wokół, ogarnęło mnie blaskiem wielkie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jechał i zbliżał się do Dammeseku, około południa rozbłysło nagle wszędzie wokół mnie jaśniejące światło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byłem w drodze i około południa zbliżałem się do Damaszku, nagle wokół mnie rozbłysło z nieba wielkie światło;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zbliżałem się do Damaszku, w samo południe oślepiła mnie ogromna jasność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26:12-18&lt;/x&gt;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"jadącemu".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"objąć blaskiem światło dość duże" - składniej: "że objęło blaskiem światło dość duże".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2024-06-01T05:41:01Z</dcterms:modified>
</cp:coreProperties>
</file>