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Schodziło zaś i mnóstwo dookoła miast w Jeruzalem niosąc słabych i którzy są trapieni przez duchy nieczyste którzy byli uleczani wszyscy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Schodził się również tłum z okolicznych miast Jerozolimy, niosąc z sobą słabych i dręczonych przez duchy nieczyste, i wszyscy oni doznawali uzdrowienia.*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Schodziła zaś i mnogość (z tych) wkoło miast Jeruzalem, niosąc nie mających siły* i dręczonych przez duchy nieczyste, którzy byli uzdrawiani wszyscy.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Schodziło zaś i mnóstwo dookoła miast w Jeruzalem niosąc słabych i którzy są trapieni przez duchy nieczyste którzy byli uleczani wszyscy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Schodziły się również tłumy z miast wokół Jerozolimy. Ludzie przynosili ze sobą chorych i nękanych przez duchy nieczyste, i wszyscy oni doznawali uzdrowienia.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Schodziło się też z okolicznych miast do Jerozolimy mnóstwo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przynosząc chorych i dręczonych przez duchy nieczyste, a wszyscy zostali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Schodziło się też i mnóstwo z okolicznych miast do Jeruzalemu, przynosząc chorych i nagabanych od duchów nieczystych; a ci wszyscy byli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Zbiegało się też mnóstwo bliskich miast do Jeruzalem, nosząc niemocne i nagabane od duchów nieczystych, którzy wszyscy byli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 miast sąsiednich zbiegały się wielkie rzesze do Jeruzalem, znosząc chorych i dręczonych przez duchy nieczyste, a wszyscy doznawali uzdrowienia.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z okolicznych miast Jerozolimy schodziło się wielu przynosząc chorych i dręczonych przez duchy nieczyste i wszyscy oni zostali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Schodziły się też tłumy z miast położonych wokół Jeruzalem. Przynosili chorych i dręczonych przez duchy nieczyste i wszyscy doznawali uzdrowienia.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Jeruzalem schodziło się także wielu ludzi z sąsiednich miejscowości. Przynosili oni chorych i tych, których dręczyły duchy nieczyste. I wszyscy odzyskiwali zdrowie.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Schodziło się też wielu z miast leżących wokół Jeruzalem, niosąc chorych i dręczonych przez duchy nieczyste. A oni uzdrawiali wszystkich.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z miejscowości w pobliżu Jerozolimy przynoszono wielu chorych i opętanych przez demony. Wszyscy odzyskiwali zdrowie.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Przychodziło też wielu ludzi z miast położonych wokół Jerozolimy, przynosząc chorych i dręczonych przez duchy nieczyste, a wszyscy zostali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Сходилося люду багато з довколишніх міст до Єрусалима; приносили недужих, тих, що потерпали від злих духів. Усі вони видужували.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schodziło się też wielu z okolicznych miast Jerozolimy, niosąc chorych oraz nękanych na skutek nieczystych duchów, i wszyscy zostawali uzdrawiani.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Zbierały się też tłumy z okolicznych miast wokół Jeruszalaim, przynosząc chorych i dręczonych przez duchy nieczyste, a każdy z nich zostawał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Schodziło się też mnóstwo ludzi z miast w okuł Jerozolimy, niosąc chorych i trapionych przez duchy nieczyste, i oni wszyscy byli uzdrawiani.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z miast położonych wokół Jerozolimy przychodziło mnóstwo ludzi, którzy przyprowadzali chorych i zniewolonych przez demony. I wszyscy doznawali uzdrowienia.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14:35-36&lt;/x&gt;; &lt;x&gt;480 16:18&lt;/x&gt;; &lt;x&gt;510 8:7&lt;/x&gt;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chorych. Lepiej byłoby tu dać "niemocnych".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2024-06-01T13:10:29Z</dcterms:modified>
</cp:coreProperties>
</file>