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domach* nie przestawali nauczać i głosić dobrej nowiny** o Chrystusie Jezusie.***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 świątyni i w domu nie powstrzymywali się nauczając i głosząc dobrą nowinę* Pomazańca, Jezusa.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 nie przestawali nauczać ludzi i głosić im dobrej nowiny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codziennie w świątyni i po domach nauczać i głosić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przestawali na każdy dzień w kościele i po domach nauczać i opowiadać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przestawali każdy dzień w kościele i po domiech nauczać i opowiadać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 dzień nauczać w świątyni i po domach i głosić Dobrą Nowinę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codziennie w świątyni i po domach nauczać i zwiastować dobrą nowinę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 dzień nauczać w świątyni i po domach i głosić Dobrą Nowinę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nauczali w świątyni i po domach, głosząc Ewangelię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wytrwale nauczali i głosili Chrystusa Jezusa w świątyni i po domach.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nie przestali nauczać codziennie w świątyni i po domach, głosząc Dobrą Nowinę o Mesjaszu,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codziennie nauczać w świątyni i w domach, głosząc dobrą nowinę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Щодня в храмі і по домівках не припиняли навчати - благовістити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nie przestawali też nauczać w Świątyni i naprzeciwko Domu, oraz głosić dobrą nowinę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na jeden dzień - na dziedzińcu świątynnym i po domach - nie przestali nauczać i głosić Dobrej Nowiny, że Jeszua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dnia w świątyni oraz od domu do domu w dalszym ciągu bezustannie nauczali i oznajmiali dobrą nowinę o Chrystusie,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codziennie w świątyni i w domach nie przestawali nauczać i głosić, że Jezus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8:4&lt;/x&gt;; &lt;x&gt;510 11:20&lt;/x&gt;; &lt;x&gt;510 13:32&lt;/x&gt;; 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17:3&lt;/x&gt;; 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 przerwy nauczali i głosili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2024-06-01T11:00:58Z</dcterms:modified>
</cp:coreProperties>
</file>