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99"/>
        <w:gridCol w:w="57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powiedział do niego srebro twoje razem z tobą oby jest ku zgubie gdyż dar Boga wnioskowałeś przez pieniądze nabywać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powiedział do niego: Twoje srebro wraz z tobą niech będzie na zgubę, ponieważ sądziłeś, że dar Boga* można nabyć za pieniądze.**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zaś powiedział do niego: "Srebro twe razem z tobą oby było ku zgubie, bo darowiznę Boga osądziłeś przez pieniądze nabywać.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powiedział do niego srebro twoje razem z tobą oby jest ku zgubie gdyż dar Boga wnioskowałeś przez pieniądze nabywać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odpowiedział mu jednak: Niech twe srebro przepadnie wraz z tobą, ponieważ sądziłeś, że dar Boga można nabyć za pieniądze.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 Piotr: Niech zginą z tobą twoje pieniądze, bo sądziłeś, że dar Boży można nabyć za pieniądze.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Piotr: Pieniądze twoje niech z tobą będą na zginienie, żeś mniemał, żeby dar Boży miał być za pieniądze nabywany.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rzekł do niego: Pieniądze twe niech z tobą będą na zginienie! żeś mniemał, iżby dar Boży miał być za pieniądze nabywany.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pieniądze twoje przepadną razem z tobą – odpowiedział mu Piotr – gdyż sądziłeś, że dar Boży nabyć można za pieniądze.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rzekł do niego: Niech zginą wraz z tobą pieniądze twoje, żeś mniemał, iż za pieniądze można nabyć dar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Piotr oświadczył: Niech twoje pieniądze przepadną razem z tobą, ponieważ sądziłeś, że dar Boży można nabyć za pieniądze!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odpowiedział: „Niech pieniądze twoje przepadną razem z tobą. Sądziłeś, że można kupić dar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odpowiedział mu: „Niech to srebro pozostanie przy tobie na zgubę, boś uznał, że dar Boga kupuje się za pieniądze.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Piotr zganił go: - Niech piekło pochłonie ciebie i twoje pieniądze! Czy myślisz, że za pieniądze można kupić Boski dar?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powiedział do niego: ʼNiech zginą twoje pieniądze i ty razem z nimi, sądziłeś bowiem, że dar Boży można nabyć za pieniądze.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Петро сказав до нього: Твої гроші хай з тобою згинуть, бо ти думаєш за гроші набути дару Божого.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Piotr powiedział do niego: Oby twoje srebro było na zgubę poza tobą, bo byłeś zdania, że dar Boga można nabywać wśród pieniędzy.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Kefa odrzekł mu: "Niech sczeźnie twoje srebro - i ty wraz z nim, jeśli myślisz, że można kupić darmo udzielany dar Boży!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rzekł do niego: ”Niech twoje srebro zginie wraz z tobą, ponieważ myślałeś, że za pieniądze posiądziesz wspaniałomyślny dar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—Przepadnij razem ze swoimi pieniędzmi!—odparł Piotr. —Jak mogłeś sądzić, że dar Boga można kupić!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2:38&lt;/x&gt;; &lt;x&gt;510 10:45&lt;/x&gt;; &lt;x&gt;510 11:17&lt;/x&gt;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55:1&lt;/x&gt;; &lt;x&gt;470 10:8&lt;/x&gt;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2024-06-01T02:56:55Z</dcterms:modified>
</cp:coreProperties>
</file>