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ponieważ miłość Boga jest rozlana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pohańbia, przeto iż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pohańbia: iż miłość Boża rozlana jest w sercach naszych przez Ducha Ś. który nam jest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zawieść nie może, ponieważ miłość Boża rozlana jest w sercach naszych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natomiast nie sprawia zawodu, bo miłość Boża jest wylana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może zawieść, ponieważ miłość Boga wypełniła nasze serca przez Ducha Świętego, który jest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nadzieja nie sprawia zawodu, bo dzięki danemu nam Duchowi Świętemu miłość Boga przepełnia nasze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zaś nie przynosi wstydu, bo miłość Boga przepełnia nasze serca za sprawą Ducha Świętego, którym nas Bóg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doznaje zawodu, ponieważ miłość, jaką nas Bóg umiłował, napełnia nasze serca dzięki Duchowi Świętemu, którego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Надія ж не засоромлює, бо Божа любов вилилася в наші серця Святим Духом, який нам 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gdyż miłość Boga rozlana jest w naszych sercach poprzez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nadzieja nas nie zawodzi, bo miłość Boga ku nam rozlała się w naszych sercach za sprawą Ruach Ha-Kodesz,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prowadzi do rozczarowania, ponieważ miłość Boża została wlana w nasze serca za sprawą ducha świętego, którego nam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ta jest niezawodna, bo opiera się na miłości samego Boga, którą Duch Święty—zesłany nam przez Boga—wlał w nasze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2024-05-30T08:10:46Z</dcterms:modified>
</cp:coreProperties>
</file>