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7"/>
        <w:gridCol w:w="52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widzę zaś inne prawo w ― członkach mych, wojujące przeciwko ― prawu ― umysłu mego i zniewalające mnie w ― prawie ― grzechu, ― będące w ― członkach 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widzę zaś inne prawo w członkach moich walczące przeciwko Prawu umysłu mojego i zniewalające mnie prawem grzechu będącemu w członkach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swoich członkach zaś widzę inne prawo, walczące przeciw Prawu mojego rozumu* i biorące mnie w niewolę prawa grzechu obecnego w moich członkach.**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widzę zaś inne prawo w członkach mych, biorące udział w wojnie przeciwko prawu myśli mej i biorące do niewoli mię przez* prawo grzechu, będące w członkach mych.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widzę zaś inne prawo w członkach moich walczące przeciwko Prawu umysłu mojego i zniewalające mnie prawem grzechu będącemu w członkach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moich członkach dostrzegam inne prawo. Walczy ono przeciwko Prawu, za którym opowiada się mój rozum, i bierze mnie w niewolę prawa grzechu, rządzącego w moich członkach.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widzę inne prawo w moich członkach, walczące z prawem mego umysłu, które bierze mnie w niewolę prawa grzechu, które jest w moich członkach.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widzę inszy zakon w członkach moich, odporny zakonowi umysłu mego i który mię zniewala pod zakon grzechu, który jest w członkach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widzę inszy zakon w członkach moich, sprzeciwiający się zakonowi umysłu mojego i biorący mię w niewolą w zakonie grzechu, który jest w członkach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członkach zaś moich spostrzegam prawo inne, które toczy walkę z prawem mojego umysłu i bierze mnie w niewolę pod prawo grzechu mieszkającego w moich członkach.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członkach swoich dostrzegam inny zakon, który walczy przeciwko zakonowi, uznanemu przez mój rozum i bierze mnie w niewolę zakonu grzechu, który jest w członkach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moich członkach dostrzegam inne prawo, które walczy z prawem mojego umysłu i bierze mnie w niewolę prawa grzechu, które mieszka w moich członkach.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Widzę jednak w sobie inne prawo, sprzeciwiające się prawu mojego umysłu i zagarniające mnie w niewolę grzechu, który mieszka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widzę jednak inne prawo w swoich członkach, że wojnę ono toczy z prawem mojej myśli i że prowadzi mnie do niewoli prawa grzechu, które jest w moich członkach.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dostrzegam jednak w swej cielesnej naturze inne prawo; walczy ono z prawem rozumu i poddaje mnie prawu grzechu, które rządzi moją cielesną naturą.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Dostrzegam w sobie inne prawo - przeciwstawiające się prawu mojego umysłu i poddające mnie w niewolę prawa podyktowanego przez grzech, który we mnie przebywa.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бачу інший закон у моїх членах, що воює проти закону мого розуму і полонить мене законом гріха, що перебуває в моїх членах.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moich członkach widzę inne prawo, prowadzące wojnę przeciwko Prawu mojej myśli oraz biorące mnie do niewoli w prawie winy, tym, co jest w moich członkach.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rozmaitych moich członkach dostrzegam jakąś inną " torę", taką, która zmaga się z Tora w moim umyśle i czyni mnie niewolnikiem "tory" grzechu, działającej w rozmaitych moich członkach.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mych członkach dostrzegam inne prawo, toczące wojnę przeciwko prawu mego umysłu i prowadzące mnie jako jeńca prawa grzechu, które jest w mych członkach.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 moim ciele dostrzegam inne prawo, które walczy z moim umysłem i zwycięża, czyniąc ze mnie niewolnika 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5:17&lt;/x&gt;; &lt;x&gt;660 4:1&lt;/x&gt;; &lt;x&gt;670 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Prawo Boże (przykazanie) stanowi bodziec, który ożywia prawo grzechu funkcjonujące w naszych członkach. Prawo grzechu i śmierci chce mnie sobie podporządkować i doprowadzić do grzechu – wówczas może dojść do tego, że uczynię to, czego nie chcę (&lt;x&gt;520 7:18-19&lt;/x&gt;). Tak funkcjonuje Prawo Boże w życiu każdego człowieka (&lt;x&gt;520 7:25&lt;/x&gt;).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Niektóre rękopisy nie mają przyimka "przez". Wtedy: "mię prawem".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2024-05-23T02:38:36Z</dcterms:modified>
</cp:coreProperties>
</file>