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7"/>
        <w:gridCol w:w="51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rozdzielenia działań są ten zaś sam jest Bóg ten działający wszystkie we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różne też są dzieła,* lecz ten sam Bóg,** który sprawia wszystko we wszystkich.***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rozdzielenia dzieł są, (ten) zaś sam Bóg, (ten) działający wszystko w wszystkim*.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rozdzielenia działań są (ten) zaś sam jest Bóg (ten) działający wszystkie we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Różne też są formy działania, lecz ten sam Bóg, który sprawia wszystko we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różne są działania, lecz ten sam Bóg, który sprawia wszystko we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różne są sprawy, ale tenże Bóg, który sprawuje wszystko we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 różności spraw; ale tenże Bóg, który sprawuje wszytko we wszytkich.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różne są wreszcie działania, lecz ten sam Bóg, sprawca wszystkiego we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różne są sposoby działania, lecz ten sam Bóg, który sprawia wszystko we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Różne są wreszcie działania, lecz ten sam Bóg, który sprawia wszystko we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Różne są działania, ale jeden jest Bóg, który sprawia wszystko we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również rozmaitość działań, a Bóg ten sam, sprawiający to wszystko we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różne są sposoby działania, ale Bóg jest jeden i wszystko jest wynikiem jego działania.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Istnieją rozmaite sposoby działania, lecz ten sam jest Bóg, działający wszystko we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дії різноманітні, а Бог той самий - він робить усе в усіх.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też podziały czynów, ale ten sam Bóg, który działa wszystko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różne są sposoby działania, ale to ten sam Bóg sprawia je wszystkie we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 rozmaite rodzaje działań, lecz ten sam Bóg, który we wszystkich dokonuje wszelkich działań.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Różne są też działania, ale jest tylko jeden Bóg, który sprawia wszystko i we wszystkich.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dzieła, ἐνεργήματα, l. działania; być może formy i sposoby działania.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8:6&lt;/x&gt;; &lt;x&gt;560 4:6&lt;/x&gt;; &lt;x&gt;610 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Zatem dary duchowe, πνευματικά, to (1) dary łaski, χαρίσματα; (2) posługi, διακονίαι, i (3) dzieła, ἐνέργηματα.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12:11&lt;/x&gt;; &lt;x&gt;570 2:13&lt;/x&gt;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Możliwy przekład: "we wszystkich".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2024-06-02T13:07:20Z</dcterms:modified>
</cp:coreProperties>
</file>