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9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wysoką cenę,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kupieni.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bądźcie niewolnikami ludzkimi,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Zapłatąście kupieni, nie zstawajcie się niewolniki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Nie bądźcie więc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nabyci za wielką cenę.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wielką cenę wykupił was Bóg! Nie bądźcie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wykupieni za zbyt wysoką cenę, aby stawać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 bądźcie zatem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куплені ціною; не ставайте рабами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zaszczytu zostaliście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pewną cenę, nie stańcie się więc niewolnikami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określoną cenę; przestańcie się stawać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cenę. Nie stawajcie się więc niewolnikami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2024-06-01T13:01:35Z</dcterms:modified>
</cp:coreProperties>
</file>