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tych braci aby nie chluba nasza ta co do was zostałaby uczyniona próżną w części tej aby tak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braci,* ** aby nasza chluba z was nie okazała się w tej sprawie próżna, (lecz) abyście – jak mówiłem – byli gotowi,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zaś (tych) braci, aby nie chluba nasza, (ta) co do was, została uczyniona pustą* w sprawie (tej)**, aby, jak mówiłem, przygotowani byliście***,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(tych) braci aby nie chluba nasza (ta) co do was zostałaby uczyniona próżną w części tej aby tak,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natomiast braci, aby ta nasza chluba nie okazała się w tej sprawie próżna, lecz abyście — tak, jak mówiłem — rzeczywiście byli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posłałem braci, żeby nasza chluba z was nie okazała się pod tym względem próżna, abyście, jak mówiłem, byli przygotowani;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tych braci, żeby chluba nasza, którą mamy z was, nie była daremna z tej miary, ale abyście (jakom powiedział),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bracią, iżby w czym się pochwalamy z was, nie było wyniszczono z tej miary, abyście (jakom powiedział) gotowymi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 aby pod tym względem nie była daremna nasza chluba z was, abyście – jak to już powiedziałem – byli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braci, aby nasze chlubienie się wami w tej sprawie nie okazało się nieuzasadnione i abyście byli przygotowani, jak mówiłem, że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natomiast braci, aby nasza chluba z was nie okazała się pod tym względem próżna, abyście, jak mówiłem, byli przygotowani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więc braci, aby nasze chlubienie się wami w tej sprawie nie okazało się złudne, ale - jak mówiłem - byście byli przygotowani.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 posyłam, aby nasza chluba z was nie była w tej sprawie bezpodstawna, lecz abyście, jak mówiłem, byli już przygotowani.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posłałem tych braci, aby moja duma z was nie okazała się w tej sprawie bezpodstawna, ale żebyście byli przygotowani tak, jak powiedziałem.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 abyśmy w tej sprawie bezpodstawnie nie chlubili się wami, abyście byli przygotowani, tak jak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послав братів, щоб наша похвала щодо вас не була марною в цім випадку, щоб, як я ото сказав, ви були приготовлені.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posłałem tych braci, aby nasza chluba z powodu was, ani w części nie mogła zostać zniweczona i abyście, jak mówiłem, byli przygotowani.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wysyłam braci, aby nasze chlubienie się wami pod tym względem nie okazało się puste, ażebyście byli gotowi, tak jak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 braci, żeby pod tym względem nasze chlubienie się wami nie okazało się puste, ale żebyście faktycznie byli gotowi, tak jak mawiałem, że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wspomnianych wierzących, aby się upewnić, że zebraliście już pieniądze. Cieszę się, iż nie pomyliłem się, tak bardzo was chwaląc!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Inaczej:,,w tej dziedzinie, w tej sprawie".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"przygotowani byliście" - w oryginale coniunctivus perfecti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2024-06-01T00:19:23Z</dcterms:modified>
</cp:coreProperties>
</file>