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czas wiary, przestaliśmy być pod władzą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wiara, już nie jesteśmy pod opieką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nadszedł czas wiary,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nadeszła wiara, już nie jesteśmy pod opiekunem.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nastała wiara, wolni jesteśmy od nadzoru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nastały czasy wiary, już nie jesteśmy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прийшла віра, як ми вже не потребуємо вихователя.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przyszła wiara nie jesteśmy już pod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nadszedł czas tej ufnej wierności,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wiara nadeszła, nie podlegamy już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nastał czas wiary, nie jesteśmy już pod opieką wychowawcy!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2024-06-02T04:47:52Z</dcterms:modified>
</cp:coreProperties>
</file>