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których znowu rodzę w bólach aż do kiedy zostałby ukształtowany Pomazaniec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moje,* znów w bólach was rodzę,** dopóki Chrystus nie będzie w was ukształtowany;***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których znowu rodzę w bólach, aż do kiedy zostałby ukształtowany Pomazaniec w 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których znowu rodzę w bólach aż do kiedy zostałby ukształtowany Pomazaniec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znowu w bólach was rodzę, dopóki Chrystus nie będzie w was ukształtowany.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które znowu w bólach rodzę, aż Chrystus w was się ukształtuje;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moje! (które znowu z boleścią rodzę, ażby Chrystus był wykształtowany w was),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moje, które zaś bolejąc rodzę, ażby był Chrystus w was wykształtowan!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oto ponownie w bólach was rodzę, aż Chrystus w was się ukształtuje.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znowu w boleści was rodzę, dopóki Chrystus nie będzie ukształtowany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które znowu rodzę w bólach, aż Chrystus zostanie w was ukształtowany,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ponownie w bólach was rodzę, aż Chrystus ukształtuje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ponownie was w bólach rodzę, aż Chrystus się w was ukształtuje.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 moje, które w bólach wydaję na świat, dopóki się nie staniecie odbiciem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 najmilsze! Znów rodzę was w boleściach, aż ukształtuje się w was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 мої, я знову потерпаю за вас, доки не відобразиться в вас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których bóle rodzenia znowu odczuwam, oraz będę odczuwał aż do wtedy, gdy zostanie ukształtowany w was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dzieci, cierpię bóle, rodząc was ponownie - i tak już będzie, aż się Mesjasz w was ukształtuje.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moje, w związku z którymi znowu mam bóle porodowe, aż zostanie w was ukształtowany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dzieci! Czuję się, jakbym ponownie w bólach wydawał was na świat, czekając aż Chrystus w pełni ukształtuje wasze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15:4&lt;/x&gt;; &lt;x&gt;520 8:10&lt;/x&gt;; &lt;x&gt;540 13:5&lt;/x&gt;; &lt;x&gt;550 2:20&lt;/x&gt;; &lt;x&gt;550 3:27-29&lt;/x&gt;; &lt;x&gt;550 5:2&lt;/x&gt;;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2024-06-01T02:01:26Z</dcterms:modified>
</cp:coreProperties>
</file>