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 i gniew i krzyk i obelga niech zostanie usunięte od was ze 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gwałt, i gniew, i krzyk, i oszczerstwo niech będą usunięte spośród was wraz z wszelką złośliwością.*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gorzkość, i rozdrażnienie, i gniew, i wrzask, i krzywdzące mówienie* niech zostanie usunięte od was razem z każdą złością.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spośród siebie wszelką gorycz i gwałt, gniew, krzyk i oszczerstwo. Nie tolerujcie po swej stronie najmniejszej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zapalczywość, gniew, wrzask i złorzeczenie niech zostaną usunięte spośród was wraz ze wszelką złośliwością.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gorzkość i zapalczywość, i gniew, i wrzask, i bluźnierstwo, niech będzie odjęte od was, ze wszelaką złością;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Wszelaka gorzkość i gniew, i zagniewanie, i wrzask, i bluźnienie niech będzie odjęte od was z wszelaką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zniknie spośród was wszelka gorycz, uniesienie, gniew, wrzaskliwość, znieważanie – wraz z 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zapalczywość, i gniew, i krzyk, i złorzeczenie niech będą usunięte spośród was wraz z 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gorycz, gwałtowność, gniew, wrzask i bluźnierstwo niech zostaną spośród was usunięte wraz ze 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zniknie spośród was wszelka gorycz, rozdrażnienie, gniew, krzyk, bluźnierstwo i 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Jakakolwiek mściwość, czy oburzenie, czy gniew, czy wymyślanie, czy zniesławianie niech odrzucone od was będzie, a także cokolwiek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dopuszczajcie wśród siebie żadnej złości, obelżywych krzyków, słowem niczego, co pochodzi ze złych uczuć.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gorycz, wybuchowość, gniew, krzyki i przekleństwa, i jakiekolwiek zło niech u was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Всяке роздратування, і гнів, і лють, і крик, і огуда хай віддаляться від вас разом з усякою злобою.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gorzkość, gniew, zapalczywość, wrzask i oszczerstwo niech od was zostanie wzięte, razem z każdą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wszelkiej zgorzkniałości, wściekłości, gniewu, aroganckiej pewności siebie i oszczerstwa wraz z wszelką złośliwością.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złośliwa gorycz i gniew, i srogie zagniewanie, i krzyk, i obelżywa mowa niech będą spośród was usunięte wraz z wszelkim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spośród siebie wszelkie zgorzknienie, gwałtowne reakcje, gniew, krzyk i ostre słowa. Odrzućcie także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3:8&lt;/x&gt;;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2024-06-01T03:05:56Z</dcterms:modified>
</cp:coreProperties>
</file>