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ściągają Boży gniew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rzeczy przychodzi gniew Boży na syny odporne.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przychodzi gniew Boży na syny niewierności;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gniew Boga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nadchodzi Boży gniew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ich powodu przychodzi gniew Boga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gniew Boży spada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ściąga karząca sprawiedliwość Boga na zbuntowanych.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приходить Божий гнів на неслухняних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 ich powodu gniew Boga spada na tych, którzy nie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rzeczy nadchodzi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takich grzechów ludzie zbuntowani przeciwko Bogu staną przed Jego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2024-06-01T01:15:51Z</dcterms:modified>
</cp:coreProperties>
</file>