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podeszli do Jozuego synowie Judy i Kaleb, syn Jefunego, Kenizyta, powiedział do niego: Ty wiesz o tym Słowie, które JAHWE oznajmił Mojżeszowi, mężowi Bożemu, w Kadesz-Barnea, odnośnie do mnie i odnośnie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do Jozuego przybyli potomkowie Judy. Kaleb, syn Jefunego, Kenizyta, powiedział: Z pewnością pamiętasz te słowa, które JAHWE przekazał mężowi Bożemu Mojżeszowi w Kadesz-Barnea odnośnie do mnie i odnośnie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Judy przyszli do Jozuego w Gilgal i powiedział do niego Kaleb, syn Jefunnego, Kenizzyta: Ty wiesz, co JAHWE powiedział Mojżeszowi, mężowi Boga, o mnie i o tobie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synowie Judowi do Jozuego w Galgal; i rzekł do niego Kaleb, syn Jefuna Kenezejskiego: Ty wiesz, co mówił Pan do Mojżesza, męża Bożego, o mnie i o tobie w Kades Barnie.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synowie Juda do Jozuego w Galgalu i rzekł do niego Kaleb, syn Jefone, Cenezejczyk: Wiesz, co mówił JAHWE do Mojżesza, człowieka Bożego, o mnie i o tobie w Kadesbarnie.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Judy przyszli do Jozuego w Gilgal, a Kenizzyta Kaleb, syn Jefunnego, rzekł do niego: Ty wiesz, co Pan powiedział do Mojżesza, męża Bożego, o mnie i o tobie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Judy przystąpili do Jozuego w Gilgal i Kaleb, syn Jefunnego, Kenizyta, rzekł do niego: Ty znasz to słowo, które wyrzekł Pan do Mojżesza, męża Bożego, w Kadesz-Barnea odnośnie do mnie i odnośnie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przystąpili do Jozuego w Gilgal i wtedy Kaleb, syn Jefunnego, Kenizzyta, oświadczył mu: Ty wiesz, co powiedział JAHWE do Mojżesza, męża Bożego, w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podeszli wtedy do Jozuego w Gilgal, a Kaleb Kenizzyta, syn Jefunnego, powiedział: „Wiesz, co JAHWE powiedział Mojżeszowi, człowiekowi Bożemu, w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Judy do Jozuego w Gilgal i rzekł do niego Kaleb, syn Jefunnego, Kenizyta: ”Ty wiesz dobrze, co powiedział Jahwe do Mojżesza, męża Bożego, o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сини Юди до Ісуса в Ґалґалі, і сказав до нього Халев син Єфонії, Кенезей: Ти знаєш слово, яке Господь сказав до Мойсея божого чоловіка про мене і тебе в Кадис Варні;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Gilgal, podeszli do Jezusa, syna Nuna, synowie Judy, a Kaleb, syn Jefunny, Kenizyjczyk, do niego powiedział: Znane ci jest słowo, które WIEKUISTY wypowiedział w Kadesz–Barnea do Mojżesza, Bożego męża, odnośnie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podeszli do Jozuego w Gilgal, a Kaleb, syn Jefunnego, Kenizzyty, powiedział do niego: ”Ty sam dobrze znasz słowo, które JAHWE wyrzekł do Mojżesza, męża prawdziwego Boga, o mnie i o tobie w 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14:24&lt;/x&gt;; &lt;x&gt;50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2024-06-02T15:02:07Z</dcterms:modified>
</cp:coreProperties>
</file>