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05"/>
        <w:gridCol w:w="4223"/>
        <w:gridCol w:w="2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Kedesz, i Edrej, i En-Chasor,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En-Chasor;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Kiedes, i Edrej, i Enhasor;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Cedes, i Edrai, Enhasor,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En-Chacor,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Кедес і Едраї і джерело Асор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 Hacor,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Kedesz, i Edrei, i En-Chacor,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2024-06-02T20:48:01Z</dcterms:modified>
</cp:coreProperties>
</file>