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Bet-Lebaot, i Szaruchen – trzynaście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 i Szaruchen — trzynaście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 i Szaruchen: trzynaście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Betlebaot, i Serohem, i trzynaście miast,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Betlebaot, i Sarohen: miast trzynaście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Bet-Lebaot, Szaruchen: trzynaście miast z 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Bet-Lebaot, Szaruchen; miast trzynaście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 i Szaruchen – trzynaście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Bet-Lebaot, Szaruchen: trzynaście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Bet-Lebaot, Szaruchen: trzynaście miast wraz z przyległymi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Ветлават, тринадцять міст і їхні поля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 Lebaoth i Szaruchen – trzynaście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Bet-Lebaot, i Szaruchen: trzynaście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2024-06-02T23:49:36Z</dcterms:modified>
</cp:coreProperties>
</file>