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9"/>
        <w:gridCol w:w="59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ci zatem – (przysłani przez króla) – ruszyli za nimi drogą (prowadzącą) do brodów Jordanu, a zaraz po wyjściu goniących zamknięto za nimi bramę.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Gońcy zatem ruszyli za zwiadowcami w pogoń drogą prowadzącą do brodów Jordanu, a zaraz po ich wyjściu bramy miasta zamknięto.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Wysłani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mężczyźni ścigali ich w kierunku Jordanu aż do brodów; i jak tylko ścigający wyszli, zamknięto bramę.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tedy wysłani gonili je drogą ku Jordanu aż do brodu; a bramę zamkniono, skoro wyszli ci, którzy szli za nimi w pogoń.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byli posłani, ścigali je drogą, która wiedzie do brodu Jordanu; a gdy oni wyszli, wnet zamkniono bramę.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królewscy natomiast ścigali ich w kierunku Jordanu aż ku brodom, a bramę miasta zamknięto po wyjściu ścigających.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Wyznaczeni tedy mężowie gonili za nimi w kierunku Jordanu aż do brodów, bramę miasta zaś zamknięto, kiedy pogoń za nimi wyszła.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Wysłannicy królewscy ścigali ich drogą w kierunku Jordanu ku brodom, a bramę miasta zamknięto po wyjściu tych, którzy ich ścigali.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Pościg natomiast ruszył za nimi drogą wiodącą ku brodom Jordanu. Po wyruszeniu pościgu od razu zamknięto bramę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Wysłannicy królewscy ścigali ich w kierunku brodów na Jordanie. Skoro tylko wyruszyli w pościg, zamknięto bramę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мужі гналися за ними дорогою до Йордану, до переходів, і брама була замкнена. І сталося як вийшли ті, що гналися за ними,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mężowie puścili się w pogoń za nimi, po drodze do Jardenu, aż ku brodom. A po wyjściu tych, co ich ścigali – zamknięto bramę.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tamci mężczyźni popędzili za nimi w kierunku Jordanu ku brodom, a gdy tylko ścigający ich wyszli, zamknięto bramę.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2024-05-31T10:05:06Z</dcterms:modified>
</cp:coreProperties>
</file>