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tej klęski Jozue rozdarł swoje szaty, padł twarzą ku ziemi przed skrzynią JAHWE i leżał tak do wieczora — on i starsi Izraela. Posypywali też prochem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rozdarł swoje szaty, upadł twarzą na ziemię przed arką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leżał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wieczora, on i starsi Izraela,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Jozue odzienie swoje, upadł twarzą swoją na ziemię przed skrzynią Pańską, a leżał aż do wieczora, on i starsi Izraelscy, posypawszy prochem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rozdarł odzienie swoje i padł na twarz na ziemię przed skrzynią PANSKĄ aż do wieczora, tak sam jako i wszyscy starszy Izraelowi i posypali prochem głowy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Arką Pańską, [pozostając] aż do wieczora, on sam i starsi Izraela. I posypali prochem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Skrzynią Pana i leżał tak aż do wieczora, on i starsi izraelscy,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rozerwał swoje ubranie, padł twarzą na ziemię przed Arką JAHWE i leżał aż do wieczora wraz ze starszyzną Izraela, a swoje głowy posypali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rozdarł swoje ubranie, upadł na twarz przed Arką JAHWE i leżał na ziemi aż do wieczora. To samo uczynili starsi Izraela. Wszyscy też posypali swoje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więc Jozue szaty swoje, upadł na twarz przed Arką Jahwe i pozostał tak aż do wieczora razem ze starszymi Izraela, a głowy swoje posypali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роздер Ісус свою одіж, і впав Ісус на землю на лице перед Господом до вечора, він та ізраїльські старшини, і насипали порох на свої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rozdarł swoje szaty i swym obliczem padł na ziemię przed Arką WIEKUISTEGO, leżąc aż do wieczora; on oraz starsi Israela rzucali też proch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swe płaszcze i padł twarzą na ziemię przed Arką JAHWE, i leżał tak do samego wieczora, on oraz starsi Izraela, i sypali sobie proch na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2024-05-31T16:39:03Z</dcterms:modified>
</cp:coreProperties>
</file>