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wam, dzieci, że poznaliście ― Ojca. Napisałem wam, ojcowie, że poznaliście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początku. Napisałem wam, młodzieńcy, że silni jesteście i ― słowo ― Boga w was trwa i zwyciężyliście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Ojcowie gdyż poznaliście Go od początku napisałem wam młodzieńcy gdyż mocni jesteście i Słowo Boga w was pozostaje i zwyciężyliście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dzieci, gdyż poznaliście Ojca.* Napisałem wam, ojcowie, gdyż poznaliście Tego, który jest od początku. Napisałem wam, młodzi, gdyż jesteście mocni** i mieszka w was Słowo Boże*** – i zwyciężyliście złego.****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wam, dzieci, że poznaliście Ojca. Napisałem wam, ojcowie, że poznaliście (tego co) od początku. Napisałem wam, młodzieńcy, że silni jesteście i słowo Boga w was pozostaje i zwyciężyliście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Ojcowie gdyż poznaliście (Go) od początku napisałem wam młodzieńcy gdyż mocni jesteście i Słowo Boga w was pozostaje i zwyciężyliście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dzieci, gdyż poznaliście Ojca. Napisałem do was, ojcowie, gdyż poznaliście Tego, który jest od początku. Napisałem do was, młodzi, gdyż jesteście mocni i trwa w was Słowo Boże — i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ojcowie, bo poznaliście tego, który jest od początku. Napisałem do was, młodzieńcy, bo jesteście mocni i słowo Boże w was mieszka, i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dziateczki! żeście poznali Ojca. Pisałem wam, ojcowie! żeście poznali onego, który jest od początku. Pisałem wam, młodzieńcy! że jesteście mocni, a słowo Boże mieszka w was, a żeście zwyciężyli onego złośnika.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młodzieńcy, iżeście mocni, a słowo Boże mieszka w was i zwyciężyliście złośnika.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dzieci, że znacie Ojca, napisałem do was, ojcowie, że poznaliście Tego, który jest od początku, napisałem do was, młodzi, że jesteście mocni i że nauka Boża trwa w was, a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dzieci, gdyż znacie Ojca. Napisałem wam, ojcowie, gdyż znacie tego, który jest od początku. Napisałem wam, młodzieńcy, gdyż jesteście mocni i Słowo Boże mieszka w was, i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dzieci, bo poznaliście Ojca. Napisałem do was, ojcowie, bo poznaliście Tego, który jest od początku. Napisałem do was, młodzi, bo jesteście mocni i Słowo Boga pozostaje w was, i pokonaliście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dzieci, że poznałyście Ojca. Napisałem do was, ojcowie, że poznaliście Tego, który jest od początku. Napisałem do was, młodzieńcy, że jesteście mocni, a nauka Boża trwa w was i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 właśnie, dzieci, że poznaliście Ojca. Napisałem wam, ojcowie, że poznaliście Tego, [który jest] od początku. Napisałem wam, młodzieży, że jesteście mocni, i że słowo Boga w was się znajduje, i że dostąpiliście zwycięstwa nad owym zepsutym.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was, dzieci: poznałyście Ojca. Napisałem do was, ojcowie: poznaliście tego, który jest od początku. Napisałem do was, młodzieży: jesteście mocni, bo Słowo Boże pozostaje w was i odnieśliście zwycięstwo nad Złym.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dzieci, że poznaliście Ojca. Napisałem wam, ojcowie, że poznaliście Tego, który był od początku. Napisałem wam, młodzieńcy, że jesteście mocni, słowo Boże w was trwa i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Написав я вам, діти, бо ви пізнали Батька. Написав я вам, батьки, бо ви пізнали того, хто від початку. Написав я вам, юнаки, бо ви дужі, і Боже слово перебуває в вас, і ви перемогли лукавого.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dzieci, że poznaliście Ojca. Napisałem wam, rodzice, że poznaliście Tego od początku. Napisałem wam, młodzieńcy, że jesteście mocni, i mieszka w was Słowo Boga, więc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napisałem do was, bo poznaliście Ojca. Ojcowie, napisałem do was, bo poznaliście Tego, który istniał od początku. Młodzi ludzie, napisałem do was, bo jesteście silni - Słowo Boże pozostaje w was, a wy pokonaliście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ponieważ poznaliście tego, który jest od początku. Piszę do was, młodzieńcy, ponieważ jesteście silni i pozostaje w was słowo Boga, i zwyciężyliście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pragnę wam powiedzieć, że poznaliście Ojca w niebie. Ojcowie, pragnę wam powiedzieć, że poznaliście Tego, który istnieje od początku. Młodzi, pragnę wam powiedzieć, że jesteście mocni, że macie w sercu słowo Boże i że zwyciężyliście szatana.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&lt;x&gt;500 14:7&lt;/x&gt;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6:10&lt;/x&gt;;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szatana &lt;x&gt;500 17:15&lt;/x&gt; (pod. jak w &lt;x&gt;690 2:14&lt;/x&gt;;&lt;x&gt;690 3:12&lt;/x&gt;;&lt;x&gt;690 5:18&lt;/x&gt;;&lt;x&gt;690 5:19&lt;/x&gt;).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2024-05-30T06:04:30Z</dcterms:modified>
</cp:coreProperties>
</file>