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Izraelici zaczęli wołać do JAHWE i JAHWE wzbudził im wybawcę — 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Gery, syna Beniamina, człowieka leworęcznego.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pośrednictwem wysłali swój haracz do króla Moabu Eglona.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im wybawcę — Ehuda, syna Gery, Beniaminitę, człowieka leworęcznego. I synowie Izraela posłali przez niego dar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Pana. I wzbudził im Pan wybawiciela, Aoda, syna Gery, syna Jemini, męża ręką prawą niewładającego; i posłali synowie Izraelscy przezeń dar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wołali do JAHWE, który im wzbudził zbawiciela imieniem Aod, syna Gery, syna Jemini, który obudwu rąk miasto prawej używał. I posłali synowie Izraelowi przezeń dary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Pana i Pan wzbudził im wybawiciela, Ehuda, syna Gery, Beniaminity, który był leworęczny.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Pana, wzbudził im Pan wybawcę, Ehuda, syna Gery, Beniaminitę, męża leworękiego; przez niego wysłali synowie izraelscy haracz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JAHWE, ustanowił im wybawcę – Ehuda, syna Gery, Beniaminitę, człowieka leworęcznego.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JAHWE o ratunek. I powołał im JAHWE na wybawcę Ehuda, syna Gery, Beniaminitę, człowieka leworęcznego. Izraelici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wołali do Jahwe o pomoc. I powołał im Jahwe na wybawcę Ehuda, syna Gery, Beniaminitę, męża o bezwładnej prawicy. Synowie Izraela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im wybawcę – Ehuda, syna Gery, Binjaminitę, pozbawionego władzy w prawej ręce. Przez niego synowie Israela wysłali dar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JAHWE wzbudził im więc wybawcę, Ehuda, syna Gery, Beniaminitę, mężczyznę leworęcznego. Po jakimś czasie synowie Izraela przez jego rękę posłali daninę Eglonowi, królowi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2024-06-02T03:52:09Z</dcterms:modified>
</cp:coreProperties>
</file>