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6"/>
        <w:gridCol w:w="4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(Ehud) skończył składanie haraczu i odesłał ludzi, którzy haracz nieśli,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Ehud skończył składanie haraczu, odesłał tych, którzy go nieśli,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oddał dar, odprawił ludzi, którzy dar przynieśli;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oddał dar, odprawił lud, który był dar przyniósł;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mu oddał dary, szedł za towarzyszmi, którzy z nim byli przyszli.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Oddawszy daninę, [Ehud] odesłał ludzi, którzy ją przynieśli,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dokończył składania haraczu i odprawił ludzi, którzy haracz nieśli,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skończył składanie daniny, odesłał ludzi, którzy ją przynieśli.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Ehud złożył daninę, odesłał ludzi, którzy ją przynieśli.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przekazał już daninę, odjechał z ludźmi, którzy ją przynieśli.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коли закінчив Аод приносити дари, і відіслав тих, що несли дари,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spełnił złożenie daru, odprowadził ludzi, którzy ten dar 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skończył składać daninę, natychmiast odesłał ludzi – tych, którzy nieśli daninę.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2024-06-02T02:58:00Z</dcterms:modified>
</cp:coreProperties>
</file>