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Ehud umarł, synowie Izraela znów zaczęli czynić to, co złe w oczach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Ehud umarł, Izraelici znów zaczęli postępować niegodziwie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Ehuda synowie Izraela znowu czynili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synowie Izraelscy czynili złe przed oczyma Pańskiemi po śmierci Aodowej.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przydali synowie Izraelowi złe czynić przed oczyma PANSKIMI po śmierci Aodowej,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Ehuda Izraelici znów zaczęli czynić to, co złe w oczach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Ehud, synowie izraelscy nadal czynili zło w oczach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Ehuda Izraelici zaczęli ponownie czynić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Ehuda Izraelici nadal czynili to, co nie podoba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śmierci Ehuda synowie Izraela w dalszym ciągu czynili to, co jest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śmierci Ehuda, synowie Israela na nowo czynili to, co było złem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Ehud umarł, synowie Izraela znowu zaczęli czynić to, co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Synowie Izraela znów zaczęli czynić to, co złe w oczach JHWH, a Ehud umarł.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2024-06-02T13:26:41Z</dcterms:modified>
</cp:coreProperties>
</file>