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Gdy tylko to zrobił, ze skały strzelił ogień i strawił mięso wraz z przaśnikami. A potem Anioł JAHWE zniknął mu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koniec laski, którą miał w ręce, i dotknął mięsa oraz przaśników; i wydobył się ogień ze skały i strawił mięso i przaśne chleby. Potem Anioł JAHWE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ściągnął Anioł Pański koniec laski, którą miał w ręce swojej, i dotknął się mięsa i przaśników, i wyszedł ogień z skały, a spalił mięso i chleby przaśne; a między tem Anioł Pański odszedł od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Anjoł PANSKI koniec laski, którą trzymał w ręce, i dotknął mięsa i przaśnych chlebów: i wystąpił ogień z skały, i strawił mięso i przaśniki, a Anjoł PANSKI zniknął z 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Pański wyciągnął koniec laski, którą trzymał w ręku, dotknął nią mięsa i chlebów przaśnych, i wydobył się ogień ze skały. Strawił on mięso i chleby przaśne. Potem zniknął Anioł Pański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wyciągnął laskę, którą trzymał w ręce i dotknął jej końcem mięsa i placków, a wtem buchnął ogień ze skały i strawił mięso i placki. Ale anioł Pański zniknął z 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skierował koniec laski, którą miał w ręku, i dotknął mięsa oraz placków. Wówczas ogień wyszedł ze skały i pochłonął mięso oraz placki. Potem anioł JAHWE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 i jej końcem dotknął mięsa i przaśnych chlebów. I wydobył się ogień ze skały; strawił mięso oraz przaśne chleby. Potem anioł JAHWE zniknął mu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wyciągnął koniec laski, którą miał w swej ręce, i dotknął nim mięsa i przaśników. I oto ogień wzniósł się ze skały i strawił mięso i przaśniki. Anioł Jahwe zaś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Потік Кісон викинув їх, потік кадимімський, потік Кісон. Потопче їх моя сильна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wyciągnął koniec laski, którą miał w swojej ręce i dotknął się mięsa, i przaśników. Wtedy wyszedł ogień ze skały i strawił mięso oraz przaśne chleby; zaś anioł WIEKUISTEGO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wyciągnął koniec laski, którą miał w ręce, i dotknął mięsa oraz przaśnych placków, i ze skały zaczął wychodzić ogień i pochłaniać mięso oraz przaśne placki. A anioł JAHWE zniknął mu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2024-06-01T17:52:58Z</dcterms:modified>
</cp:coreProperties>
</file>