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 z sobą żywność na drogę do ręki oraz swoje rogi i każdego Izraelitę odesłał do jego namiotu, a wzmocnił się (tylko) w tych trzystu ludzi; obóz zaś Midianu miał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wzięło więc z sobą zaopatrzenie na drogę oraz swoje trąby wykonane z rogu, pozostałych zaś Izraelitów Gedeon odesłał do domu. Zabrał z sobą tych trzystu. Obóz Midianitów leżał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wziął więc ze sobą żywność oraz swe trąby. A pozostałych mężczyzn Izraela odesłał, każdego do swego namiotu, i zatrzymał tylko trzystu mężczyzn; a obóz Midianitów był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lud wziął żywności z sobą, i trąby swe; a inne wszystkie męże Izraelskie rozpuścił każdego do namiotu swego, trzy sta tylko mężów zostawiwszy; a obóz Madyjański był pod nim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tedy wedle pocztu strawy i trąb, rozkazał wszytkiemu innemu mnóstwu odyść do przybytków swoich, a sam ze trzema sty mężów puścił się na wojnę. A obóz Madiański był na spodku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wziął ze sobą żywność i rogi, a Gedeon odesłał mężów izraelskich, każdego do jego namiotu, z wyjątkiem owych trzystu mężów. A obóz Madianitów znajdował się w dolinie poniżej 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tedy z sobą żywność dla zastępu i swoje trąby, resztę zaś mężów izraelskich odesłał do domów, lecz owych trzystu mężów zatrzymał; a obóz Midiańczyków miał poniżej od siebie,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jednak żywność oraz rogi, które miał lud. Wszystkich pozostałych Izraelitów odesłał Gedeon każdego do swojego namiotu, ale tych trzystu ludzi zatrzymał. A obóz Madianitów znajdował się 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pili wodę z ręki, wzięli dzbany z zapasami żywności oraz trąby z rogów, a pozostałych Gedeon odesłał do domów. Zatrzymał tylko tych trzystu. Obóz Madianitów znajdował się w dolinie, poniżej zajmowanej przez niego 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jednak odchodzącym w gromadzie strawę, którą mieli przy sobie w dzbankach, a także ich trąby z rogów. Potem odprawił [Gedeon] wszystkich tych Izraelitów, każdego do swego namiotu. Ale owych trzystu mężów zatrzymał. Obóz zaś Midianitów był poniżej jego obozu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Господь чоловіка пророка до ізраїльських синів, і він сказав їм: Так говорить Господь Бог ізраїльський: Я є Той, Хто вивів вас з Єгипту і Я вивів вас з дому рабства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zabrali zapasy ludu, jak również ich trąby; a wszystkich innych, israelskich mężów rozpuścił, każdego do swojego namiotu; tylko zatrzymał owych trzystu ludzi. A obóz Midjanitów znajdował się pod nim,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 rękę zaopatrzenie ludu, jak również rogi, a wszystkich mężów Izraela on odesłał, każdego do jego domu; i zatrzymał trzystu mężów. A obóz Midianu był poniżej niego, na nizinie.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2024-06-02T00:10:37Z</dcterms:modified>
</cp:coreProperties>
</file>