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otwarty ― przybytek ― Boga ― w ― niebie, i pojawiła się ― arka ― przymierza Jego w ― przybytku Jego, i stały się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się przybytek Boga,* który jest w niebie, i ukazała się skrzynia Jego Przymierza** *** w jego przybytku;**** i powstały błyskawice, głosy, grzmoty, trzęsienie ziemi***** i wielki grad.******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otwarty został przybytek Boga w niebie i dała się widzieć arka Przymierza jego w przybytku jego. I stały się błyskawice i głosy i grzmoty i trzęsienie i grad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się niebieski przybytek Boga, a w przybytku ukazała się skrzynia Jego Przymierza. Strzeliły błyskawice, rozległy się głosy i grzmoty, powstało trzęsienie ziemi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otworzyła się świątynia Boga w niebie i arka jego przymierza ukazała się w jego świątyni, i nastąpiły błyskawice, głosy, grzmoty, trzęsienia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otworzony jest kościół Boży na niebie i widziana jest skrzynia przymierza jego w kościele jego; i stały się błyskawice i głosy, i grzmienia, i trzęsienia ziemi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otworzony jest kościół Boży na niebie i widziana jest skrzynia testamentu jego w kościele jego, i zstały się łyskawice i głosy, i trzęsienia ziemie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świątynia Boga w niebie się otwarła i Arka Jego Przymierza ukazała się w Jego świątyni, a nastąpiły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się świątynia Boża, która jest w niebie, i ukazała się Skrzynia Przymierza jego w świątyni jego; i zaczęło się błyskać i głośno grzmieć, i przyszło trzęsienie ziemi,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się świątynia Boga w niebie, i ukazała się Arka Jego Przymierza w Jego świątyni, i nastąpiły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otworzyła się świątynia Boga, a w świątyni ukazała się Arka Jego Przymierza. Pojawiły się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otwarła się świątynia Boga, ta w niebie, i arka Jego przymierza pokazała się w tej Jego świątyni. Nastały błyskawice, i huki, i grzmoty, i trzęsienie ziemi, i wielkie gradobicie.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otworzyła się świątynia Boga w niebie, tak, że było widać Arkę Przymierza samego Boga. Zajaśniały błyskawice, uderzyły gromy, zadrżała ziemia, spadł potężny grad.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Świątynia Boga w niebie się otwarła i Arka Jego Przymierza ukazała się w Jego Świątyni, i ukazały się błyskawice, zahuczały gromy, zatrzęsła się ziemia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відкрився Божий храм на небі, і з'явився кивот його Завіту в його храмі, і зчинилися блискавки, і голоси, і громи, і землетрус, і великий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też otwarta Świątynia Boga w Niebie, a w Jego Świątyni została ukazana Skrzynia Jego Przymierza. Pojawiły się również błyskawice, głosy, grzmoty, trzęsienie i wielkie gradobicie.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Świątynia Boga w niebie otworzyła się i było widać Arkę Przymierza w Jego Świątyni, i były błyskawice, głosy, grzmoty, trzęsienie ziemi i silny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otwarte sanktuarium świątyni Boga, które jest w niebie, i widać było Arkę jego przymierza w jego sanktuarium świątyni. I nastąpiły błyskawice i głosy, i gromy, i trzęsienie ziemi,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otworzyła się w niebie Boża świątynia i można było dostrzec w niej skrzynię przymierza. Pojawiły się również błyskawice, rozległ się huk piorunów i nastąpiło trzęsienie ziemi, po czym spadł wielki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SP  symbol  obecności  Boga  wśród ludu, w NP – wierności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8:5&lt;/x&gt;; &lt;x&gt;730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40:3&lt;/x&gt;; &lt;x&gt;650 9:4&lt;/x&gt;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19:16&lt;/x&gt;; &lt;x&gt;330 1:13&lt;/x&gt;; &lt;x&gt;730 4:5&lt;/x&gt;; &lt;x&gt;730 8:5&lt;/x&gt;; &lt;x&gt;730 16:18&lt;/x&gt;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9:24&lt;/x&gt;; &lt;x&gt;730 16:21&lt;/x&gt;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2024-06-02T16:26:04Z</dcterms:modified>
</cp:coreProperties>
</file>