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3"/>
        <w:gridCol w:w="2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posłyszy!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ucho,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uszy, niech słucha: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має вухо,-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 do słuchania, niech słucha uważnie: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2024-06-02T11:54:46Z</dcterms:modified>
</cp:coreProperties>
</file>