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Noemi do obu swoich synowych: Idźcie, powróćcie każda do domu swej matki. Niech JAHWE okaże wam łaskę,* jak wy okazałyście ją zmarłym oraz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jednak Noemi zwróciła się do nich z taką radą: Niech każda z was wraca do swojej matki. Niech JAHWE okaże wam łaskę, jak wy okazałyście ją zmarłym oraz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 Noemi do swych dwóch synowych: Idźcie, niech każda z was powróci do domu swojej matki. Niech JAHWE okaże wam miłosierdzie, tak jak okazałyście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zmarłym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rzekła Noemi do dwóch synowych swych: Idźcież, wróćcie się każda do domu matki twojej; niechaj uczyni Pan z wami miłosierdzie, jakoście uczyniły z umarłymi synami moimi i 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nich: Idźcie do domu matki waszej, niechaj uczyni z wami JAHWE miłosierdzie, jakoście czyniły z nieboszczykami i 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Noemi do obu swych synowych: Odejdźcie, wróćcie każda do domu swej matki, a Pan niech postępuje z wami według swej dobroci, tak jak wy postępowałyście wobec zmarłych i wobec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do obu swoich synowych: Idźcie, powróćcie każda do domu swej matki. Niech Pan okaże wam dobroć, jak wy okazałyście zmarłym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zwróciła się Noemi do obu swoich synowych: Idźcie, wróćcie każda do domu swej matki, a JAHWE niech okaże wam łaskę, tak jak i wy okazałyście ją zmarłym i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do obu swych synowych: „Idźcie, niech każda wróci do domu swej matki! A Bóg niech obdarzy was łaską, tak jak wy nią darzyłyście waszych zmarłych mężów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obu swoim synowym: - Idźcie z powrotem, każda do domu matki swojej, i niech was Jahwe darzy miłością, podobnie jak wy darzyłyście nią waszych zmarłych [mężów] i mnie samą.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Ноемін своїм невісткам: Підіть, поверніться кожна до дому своєї матері. Хай Господь з вами вчинить мир, так як ви вчинили з померлими і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Naemi powiedziała do swych synowych: Idźcie, wróćcie, każda do domu swojej matki. Niech WIEKUISTY okaże wam miłosierdzie jak okazałyście zmarłym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Noemi rzekła do obu synowych: ”Idźcie, wróćcie każda do domu swej matki. Oby JAHWE okazał wam lojalną życzliwość, tak jak wy okazałyście ją tamtym zmarłym oraz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łaska, </w:t>
      </w:r>
      <w:r>
        <w:rPr>
          <w:rtl/>
        </w:rPr>
        <w:t>חֶסֶד</w:t>
      </w:r>
      <w:r>
        <w:rPr>
          <w:rtl w:val="0"/>
        </w:rPr>
        <w:t xml:space="preserve"> (chesed): jeden z motywów głównych 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2024-06-02T17:20:24Z</dcterms:modified>
</cp:coreProperties>
</file>