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wszyscy, którzy go wcześniej* znali, zobaczyli, że oto prorokuje z prorokami, lud zaczął mówić, jedni do drugich: Cóż to się stało synowi Kisza? Czy również Saul jest między prorokami?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wszyscy, którzy go wcześniej znali, zobaczyli, że i on prorokuje z prorokami, zastanawiali się między sobą: Co się stało synowi Kisza? Czy również Saul jest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wszyscy, którzy go wcześniej znali, zobaczyli, że prorokuje razem z prorokami, mówili jeden do drugiego: Cóż się stało synowi Kisza? Czy również Saul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proroków?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że wszyscy, którzy go przedtem znali, ujrzeli, a oto, z prorokami prorokował; i mówili wszyscy jeden do drugiego: Cóż się stało synowi Cysowemu? Izali też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wszyscy, którzy go znali wczora i dziś trzeci dzień, że był między prorokami i prorokował, rzekli jeden do drugiego: Cóż się to zstało synowi Cis? Azaż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wszyscy, którzy go znali przedtem, spostrzegli, że on prorokuje razem z prorokami, pytali się nawzajem: Co się stało z synem Kisza?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go znali z dawniejszych czasów, widzieli, że wespół z prorokami jest w zachwyceniu, mówili jedni do drugich: Cóż to się stało synowi Kisza?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znali go od dawna, zobaczyli, że prorokował razem z prorokami, a lud się dopytywał: Co się stało synowi Kisza? Czy także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znali od dawna, a teraz go zobaczyli, jak prorokował razem z innymi, pytali jeden drugiego: „Cóż to się stało synowi Kisza? Czy i Saul między prorokami?”.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go znali od dawna, zobaczywszy jak prorokuje razem z prorokami, mówili jeden do drugiego: - Cóż to się stało synowi Kisza? Czyżby również i Saul należał do proroków?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всі, що бачили його вчера і третого (дня), і побачили, і ось він посеред пророків, і сказав нарід кожний до свого ближнього: Що це те, що сталося синові Кіса? Чи і Саул між пророками?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go poprzednio znał, kiedy widział, że prorokuje z prorokami, pytali się jeden drugiego: Co to się stało z synem Kisza? Czy i Saul należy do proroków?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zobaczyli wszyscy, którzy go już wcześniej znali, oto prorokował z prorokami. Toteż ludzie mówili jeden do drugiego: ”Cóż to się stało z synem Kisza? Czyż i Saul między prorokami?”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מֵאִּתְמֹול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2024-05-30T07:49:26Z</dcterms:modified>
</cp:coreProperties>
</file>