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4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prorokować, przyszedł na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przestał prorokować, udał się na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przestał prorokować, przyszedł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 prorokować, a przyszedł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 prorokować, i przyszedł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 prorokować, udał się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zachwycenie przeminęło, 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uniesienie prorockie ustało, Saul przyszedł na wyżynę,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Saul przestał prorokować, poszedł na wzniesienie kultyczne.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prorokować, powrócił [Saul]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закінчив пророкувати і приходить до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zaprzestał prorokować, udał się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przestał przemawiać jako prorok i przybył na wyżynę.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2024-05-29T08:10:50Z</dcterms:modified>
</cp:coreProperties>
</file>