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ludzie z oddziału do Jonatana i do noszącego jego sprzęt: Podejdźcie do nas, a nauczymy was czegoś!* Wtedy Jonatan powiedział do noszącego jego sprzęt: Chodź za mną, gdyż JAHWE wydał ich w ręce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krzyknęli w stronę Jonatana i giermka: Chodźcie no tu! Damy wam nauczkę! Wtedy Jonatan szepnął do giermka: Idź za mną. JAHWE wydał ich w ręce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ze straży odezwali się do Jonatana i giermka: Podejdźcie do nas, a pokażemy wam coś. Jonatan powiedział do swego giermka: Chodź za mną, gdyż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mężowie, co na straży byli, do Jonatana, i do wyrostka, co za nim broń nosił, i rzekli: Pójdźcie ku nam, a oznajmiemy wam coś. I rzekł Jonatan do sługi swego: Pójdź za mną; boć je Pan podał w ręce Izraelczykom.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 z onej straży do Jonaty i do giermka jego, i rzekli: Wstąpcie do nas, a ukażemy wam coś. I rzekł Jonatas do giermka swego: Wstąpmy, pódź za mną: bo je JAHWE dał w ręce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straży odezwali się do Jonatana i do jego giermka: Podejdźcie, coś wam powiemy. Na to rzekł Jonatan do swego giermka: Pójdź za mną, gdyż Pan oddał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mężowie stojący na czatach do Jonatana i do jego giermka: Podejdźcie do nas, a damy wam nauczkę. Jonatan rzekł do swego giermka: Chodź za mną, gdyż wydał ich Pan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też wojownicy ze straży przedniej do Jonatana i do giermka: Podejdźcie do nas, to coś wam powiemy. Wówczas Jonatan zwrócił się do giermka: Idź za mną, bo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w stronę Jonatana i jego giermka: „Podejdźcie do nas, bo chcemy wam coś powiedzieć!”. Wtedy Jonatan rzekł do giermka: „Idź za mną, gdyż JAHWE wydał ich Izraelowi!”.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ludzie ze straży do Jonatana i do giermka: - Chodźcie do nas, a coś wam pokażemy. Wtedy rzekł Jonatan do giermka: - Idź za mną, bo dał ich Jahwe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мужі Мессава до Йонатана і до того, хто носить його зброю, і кажуть: Прийдіть до нас, і покажемо вам діло. І сказав Йонатан до того, хто носить його зброю: Ходи за мною, бо Господь передав їх до рук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ludzie ze straży odezwali się do Jonatana oraz do jego giermka: Chodźcie do nas, a coś wam powiemy! Zatem Jonatan rzekł do swego giermka: Pójdź za mną, bowiem WIEKUISTY poddał ich w moc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placówki odezwali się do Jonatana i jego giermka, mówiąc: ”Podejdźcie do nas, to coś wam powiemy!” Jonatan od razu rzekł do swego giermka: ”Chodź za mną, bo JAHWE na pewno wyda ich w rękę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nauczymy was czegoś, </w:t>
      </w:r>
      <w:r>
        <w:rPr>
          <w:rtl/>
        </w:rPr>
        <w:t>אֶתְכֶם ּדָבָר וְנֹודִיעָה</w:t>
      </w:r>
      <w:r>
        <w:rPr>
          <w:rtl w:val="0"/>
        </w:rPr>
        <w:t xml:space="preserve"> , idiom: damy wam nauczkę.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2024-06-03T11:38:44Z</dcterms:modified>
</cp:coreProperties>
</file>