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na nogach, a noszący jego sprzęt za nim. Potem padali przed Jonatanem,* a noszący jego sprzęt dobijał ich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wspinać się na rękach i nogach, giermek posuwał się za nim, a potem Filistyni już tylko padali pod razami Jonatana, giermek zaś dobijał ich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wspinał się na swych rękach i nogach, a jego giermek szedł za nim. I padali przed Jonatanem, a jego giermek,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nim, dobijał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Lazł tedy Jonatan na rękach swych, i na nogach swych, a wyrostek jego za nim; i padli przed Jonatanem, i przed wyrostkiem jego, który też zabijał,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wstępował Jonatas, pnąc się na rękach i na nogach, i giermek jego za nim. Tedy jedni padali przed Jonatą, a drugich giermek jego zabijał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giermek szedł za nim. I padali [wrogowie] przed Jonatanem, a giermek, idący za nim, dobijał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nogach, a giermek za nim. Ci zaś padali pod ciosami Jonatana, a jego giermek za nim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za nim jego giermek. Filistyni padali przed Jonatanem, a jego giermek dobijał ich,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się, pomagając sobie rękami i nogami, a jego giermek podążał za nim. Filistyni padali od ciosów Jonatana, a posuwający się za nim giermek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Wspiął się Jonatan na rękach i nogach [na górę], a za nim giermek. Jonatan kładł ich pokotem [na ziemię], a giermek zabijał ich postępując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Йонатан на своїх руках і на своїх ногах, і той, що носить його зброю з ним. І поглянули на лице Йонатана, і він побив їх, і той, що носить його зброю, бив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wdrapał się na swoich rękach i nogach, a za nim jego giermek; więc zaczęli padać za Jonatanem, zaś jego giermek zabijał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wspinał się na rękach i nogach, a jego giermek za nim; i tamci padali przed Jonatanem, a jego giermek za nim ich uśmiercał.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padali przed Jonatanem : wg G: i patrzyli na twarz Jonatana, i powalał ich, καὶ ἐπέβλεψαν κατὰ πρόσωπον Ιωναθαν καὶ ἐπάταξεν αὐτούς.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2024-06-03T08:44:37Z</dcterms:modified>
</cp:coreProperties>
</file>