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Doeg, Edomita, a stał on przy* sługach, i powiedział: Widziałem, jak syn Jiszaja przybył do Nob,** do Achimeleka, syna Achituba.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Edomita Doeg, który stał przy sługach,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Widziałem, jak syn Jessaja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Doeg Edomita, przełożony sług Saula, odpowiedział: Widziałem syna Jessego, gdy przyszedł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Doeg Edomczyk, który też stał z sługami Saulowymi, i rzekł: Widziałem syna Isajego, gdy przyszedł do Noby, do Achimelecha, syna Achitobowego.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Doeg Idumejczyk, który stał, a był pierwszy między sługami Saulowymi: Widziałem, pry, syna Isaj w Nobe u Achimelecha, syna Achitob,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Doeg Edomita, przełożony sług Saula: Widziałem syna Jessego, gdy przybył do Achimeleka, syna Achituba: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Doeg Edomita który stał w gronie sług Saula, i rzekł: Widziałem, jak syn Isajego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Doeg, Edomita, który stał w gronie sług Saula, odpowiedział: Widziałem syna Jessego, jak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Edomita Doeg, zwierzchnik sług Saula: „Widziałem syna Jessego, jak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Doeg, Edomita, który stał pomiędzy sługami Saula, mówiąc: - Widziałem syna Iszaja, [kiedy]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відповідає Доек Сирієць, що наставлений над ослами Саула, і сказав: Я побачив сина Єссея, що прийшов до Номви до Авімелеха сина священика Ахітова,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Doeg, Edomita, który stał przy sługach Saula i powiedział: Widziałem syna Iszaja, kiedy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Doeg Edomita, postawiony nad sługami Saula, odezwał się i rzekł: ”Widziałem, jak syn Jessego przyszedł do Nob do Achimelecha, syna Achituba.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21:2&lt;/x&gt;; &lt;x&gt;230 52:2&lt;/x&gt;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2024-06-03T10:07:22Z</dcterms:modified>
</cp:coreProperties>
</file>