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udał się do tej kobiety, biorąc z sobą dwóch ludzi. Przybyli nocą. Saul powiedział: Powróż mi, proszę, przez przodka. Wywołaj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przebrał się, wkładając inne szaty, poszedł wraz z dwoma mężczyznami i przyszli do tej kobiety w nocy. I powiedział: Proszę cię, powróż mi przez ducha wieszczego,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odmienił odzienie swoje Saul, a oblókłszy się w insze szaty, szedł sam i dwaj mężowie z nim, a przyszli do niewiasty w nocy, i rzekł: Wróż mi, proszę, przez ducha wieszczego, a wywiedź tego,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odmienił ubiór swój i oblókł się w inne szaty, i poszedł sam a dwa mężowie z nim, i przyszli do niewiasty w nocy, i rzekł jej: Wróż mi przez pytona a wskrześ mi,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niepoznaki Saul przebrał się w inne szaty i poszedł w towarzystwie dwóch ludzi. Przybywając do tej kobiety w nocy, rzekł: Proszę cię, powróż mi przez ducha i spraw, niech przyjdzie ten,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 więc Saul inny wygląd, przywdział inne szaty i wybrał się z dwoma wojownikami. A gdy w nocy przyszli do tej kobiety, rzekli: Powróż mi przez ducha zmarłego,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wkładając inne ubranie, i poszedł wraz z dwoma mężczyznami. Gdy przyszli w nocy do kobiety, powiedział: Powróż mi, proszę, przez ducha i spraw, by przyszedł do mnie ten,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i w towarzystwie dwóch mężczyzn wyruszył do Endor. Nocą przybyli do owej kobiety i Saul rzekł do niej: „Chcę, abyś w mojej sprawie zapytała się pewnego zmarłego! Czy możesz mi wywołać tego, którego zażądam?”.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wkładając inną odzież i udał się [tam] razem z dwoma mężami. Przybyli do kobiety w nocy i [Saul] zwrócił się do niej z prośbą: - Przepowiedz mi przyszłość przez ducha i wywołaj mi tego, którego [imię]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się przebrał, włożył inne szaty i poszedł wraz z dwoma towarzyszami, i w nocy przybyli do tej kobiety. I powiedział: Wywróż mi przy pomocy wieszczbiarskiego ducha oraz mi ukaż tego,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zmienił swój wygląd, przywdział inne szaty i poszedł, on i dwaj ludzie z nim; i przybyli w nocy do owej kobiety. Wówczas on rzekł: ”Proszę, powróż mi jako medium spirytystyczne i sprowadź mi tego, kogo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2024-06-03T11:17:51Z</dcterms:modified>
</cp:coreProperties>
</file>