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rozgniewali się jednak na niego: Odpraw tego człowieka — zażądali. — Niech wraca tam, gdzie go osiedliłeś, i niech nie rusza z nami do walki. Co będzie, jeśli w bitwie zwróci się przeciwko nam? Przecież niczym innym nie przypodoba się lepiej swojemu panu niż głowami naszych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i powiedzieli mu: Odpraw tego człowieka i niech wróci do swego miejsca, które mu wyznaczyłeś. Niech nie idzie z nami do bitwy, aby w czasie walki nie stał się naszym przeciwnikiem. Czym bowiem mógłby odzyskać łaskę u swego pana jak nie głowami tych mężczyzn?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 książęta Filistyńskie: Odpraw tego męża, a niech się wróci do miejsca swego, na któremeś go postawił; niech nie chodzi z nami na wojnę, aby się nam nie stawił nieprzyjacielem w bitwie. Bo jakoż inaczej może przyjść do łaski pana swego, jedno przez głowy tych mężów?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filistyńscy popadli w gniew i rzekli do niego: Oddal tego męża i niech wróci na swoje miejsce, gdzie go osiedliłeś, niech nie rusza z nami do bitwy, bo mógłby stać się naszym przeciwnikiem w bitwie. Przez co bowiem innego mógłby on pojednać się ze swoim panem, jak nie przez wydanie im głów tych oto wojowników?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dowódcy filistyńscy rozgniewali się na niego i mu oznajmili: Odeślij tego człowieka! Niech mieszka w miejscu, które mu wyznaczyłeś. Niech nie wyrusza z nami do bitwy, aby podczas walki nie stał się naszym przeciwnikiem. Jak inaczej mógłby zyskać przychylność swojego pana, jeśli nie przez śmierć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wpadli w gniew i powiedzieli do Akisza: „Odeślij tego człowieka! Niech wraca do miasta, które mu zostało wyznaczone! Niech nie idzie z nami na wyprawę, aby przypadkiem w trakcie walki nie stanął przeciwko nam! Bo w jaki sposób może on odzyskać względy swojego dawnego pana, jeśli nie przez wydanie mu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rozgniewali się na niego i rzekli mu: - Odeślij tego człowieka - niech wraca na miejsce, któreś mu wyznaczył; niech nie idzie walczyć [razem] z nami, aby nie stał się naszym przeciwnikiem w czasie walki. Czymże [lepszym] mógłby on odzyskać łaskę swego pana, jeśli nie [za pomocą] głów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на нього вожді чужинців і кажуть йому: Поверни мужа до його місця, куди ти його там наставив, і хай не іде з нами на війну, і хай не викликає заколоту в таборі. І щоб якось він не перейшов до свого пана. Чи він не на чолі тих мужів?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pelisztyńscy książęta na niego się zagniewali, po czym książęta pelisztyńscy do niego powiedzieli: Odpraw tego człowieka; niech wróci do swego miejsca, które mu wyznaczyłeś i nie wyrusza z nami na wojnę, by nie był dla nas zawadą w boju. Bo czym by mógł sobie zaskarbić łaskę swojego pana, jeśli nie głowami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oburzyli się na niego; i rzekli doń książęta filistyńscy: ”Odeślij tego męża i niech wraca na swoje miejsce, które mu wyznaczyłeś; a nie pozwól mu iść z nami do bitwy, żeby w bitwie nie stał się naszym przeciwnikiem. Czymże miałby sobie zaskarbić łaskę swego pana? Czy nie głowami tych naszych ludzi?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2024-05-29T01:05:51Z</dcterms:modified>
</cp:coreProperties>
</file>