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rósł i JAHWE był z nim, i nie upuścił na ziemię żadnego ze swoich słów.*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 i JAHWE był z nim. Nie pozostawił bez spełnienia żadnego z przekazanych mu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Samuel rósł, a JAHWE był z nim i nie pozwolił upaść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nim, i nie dopuścił upaść żadnemu ze wszystkich sług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rósł, a JAHWE był z nim i nie upadło ze wszytkich słów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Pan był z nim. Nie pozwolił upaść żadnemu jego słowu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nim. I żadnego ze słów jego nie pozostawił nie spełnionym.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rósł, a JAHWE był z nim i nie pozwolił, aby nie spełniło się żadne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JAHWE był z nim i sprawiał, że wszystko, co powiedział, spełniało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 i Jahwe był z nim nie dozwalając, by jego słowa były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Самуїл, і Господь був з ним, і з усіх його слів (нічого) не впало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rósł, a WIEKUISTY był z nim i nie pozwolił żadnemu ze Swoich słów upaść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dalej rósł, a JAHWE był z nim i nie pozwolił, by którekolwiek z jego słów upadło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upuścił na ziemię żadnego ze swoich słów, </w:t>
      </w:r>
      <w:r>
        <w:rPr>
          <w:rtl/>
        </w:rPr>
        <w:t>אָרְצָה מִּכָל־ּדְבָרָיו וְלֹא־הִּפִיל</w:t>
      </w:r>
      <w:r>
        <w:rPr>
          <w:rtl w:val="0"/>
        </w:rPr>
        <w:t xml:space="preserve"> , idiom: żadnej ze swoich zapowiedzi nie pozostawił bez spełnienia, zob. &lt;x&gt;50 18:21-22&lt;/x&gt;; &lt;x&gt;300 20:8-9&lt;/x&gt;; &lt;x&gt;370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18:212&lt;/x&gt;; &lt;x&gt;300 20:8-9&lt;/x&gt;; &lt;x&gt;370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2024-06-03T12:55:02Z</dcterms:modified>
</cp:coreProperties>
</file>