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jesteście uczciwi, to niech jeden wasz brat pozostanie zamknięty w domu waszego uwięzienia, a wy idźcie, zanieście zboże (dla zaspokojenia) głodu waszych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jeśli jesteście uczciwi, to niech jeden wasz brat pozostanie w więzieniu, a reszta niech jedzie ze zbożem zaspokoić głód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uczciwi, niech jeden z waszych braci pozostanie związany tu w więzieniu; a wy jedźcie i odnieście zboże, aby się pozbyć głodu z waszych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szczerzy, brat wasz jeden niech będzie okowany w więzieniu, gdzieście wy byli; a wy jedźcie i odnieście zboże, abyście odjęli głodowi domy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spokojni, brat wasz jeden niech będzie związan w ciemnicy, a wy jedźcie a wieźcie zboże, któreście kupili, do domów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jesteście uczciwi, niechaj jeden wasz brat pozostanie w więzieniu, w którym was osadzono, wy zaś idźcie, zawieźcie zboże dla głodnych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uczciwi, to niech jeden wasz brat pozostanie jako więzień w domu, w którym jesteście pod strażą, a wy idźcie, zabrawszy zboże na potrzeby domów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jesteście uczciwymi braćmi, to jeden z was zostanie zamknięty w więzieniu, a pozostali niech idą, zawiozą zboże do swoich głodujących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uczciwi, niech jeden brat pozostanie w więzieniu, a wy idźcie i zawieźcie zboże dla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uczciwymi braćmi, to jeden z was będzie zamknięty w waszym [obecnym] więzieniu, a wy jedźcie, aby zbożem zaradzić głodowi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jesteście uczciwi - jeden z waszych braci pozostanie uwięziony w domu, w którym jesteście strzeżeni, a wy idźcie, zanieście żywność głodnym w waszych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є мирними, один ваш брат хай буде задержаний в вязниці, ви ж ідіть і занесіть вашу куплену пшеницю,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jesteście nastawieni pokojowo, niech jeden wasz brat zostanie uwięziony w domu, w którym jesteście strzeżeni, a wy idźcie oraz odwieźcie zboże z powodu niedostatku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jesteście prostolinijni, niech jeden z waszych braci pozostanie związany w domu, w którym byliście pod strażą, wy natomiast idźcie, weźcie zboże ze względu na głód w waszych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2024-06-03T03:55:56Z</dcterms:modified>
</cp:coreProperties>
</file>