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wraz z ludem, który był z nim, wyruszył więc do bitwy z Syryjczykami.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był z nim, aby zwiódł bitwę z Syryjczykami; a oni uciekali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 się tedy Joab i lud, który z nim był, z Syryjczyki: którzy wnet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Joab i lud, który był z nim, aby walczyć z Aramejczykami,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i lud zbrojny, który był z nim, ruszył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lud, który z nim był, ruszyli do walki przeciw Aramejczykom,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żołnierze przystąpili do bitwy przeciw Aramejczykom, a 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swymi ludźmi rozpoczął Joab walkę z Aramejczykami, którzy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Йоав і його нарід з ним на бій проти Сирії,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wystąpił do boju z Aramejczykami wraz z ludem, który miał przy sobie,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do bitwy z Syryjczykami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2024-05-31T20:00:02Z</dcterms:modified>
</cp:coreProperties>
</file>