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Dawid powiedział: Wyświadczę łaskę Chanunowi, synowi Nachasza,* jak jego ojciec wyświadczył łaskę mnie. Posłał więc Dawid swoje sługi, aby za ich pośrednictwem wyrazić (Chanunowi) współczucie z powodu (śmierci) jego ojca. Tak więc słudzy Dawida przybyli do ziemi synów Ammona.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Dawid postanowił: Okażę przyjaźń</w:t>
            </w:r>
            <w:r>
              <w:rPr>
                <w:rFonts w:ascii="Times New Roman" w:eastAsia="Times New Roman" w:hAnsi="Times New Roman" w:cs="Times New Roman"/>
                <w:noProof w:val="0"/>
                <w:sz w:val="24"/>
              </w:rPr>
              <w:t xml:space="preserve"> Chanunowi, synowi Nachasza, jak jego ojciec okazał przyjaźń mnie. W związku z tym Dawid wyprawił posłów, aby za ich pośrednictwem wyrazić Chanunowi współczucie z powodu śmierci ojca. Z takim zamiarem posłowie Dawida przybyli do Ammonu.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Dawid powiedział: Okażę życzliwość Chanunowi, synowi Nachasza, tak jak jego ojciec okazał mi życzliwość. I Dawid wysłał swe sługi, by pocieszyć go po </w:t>
            </w:r>
            <w:r>
              <w:rPr>
                <w:rFonts w:ascii="Times New Roman" w:eastAsia="Times New Roman" w:hAnsi="Times New Roman" w:cs="Times New Roman"/>
                <w:i/>
                <w:iCs/>
                <w:noProof w:val="0"/>
                <w:sz w:val="24"/>
              </w:rPr>
              <w:t>stracie</w:t>
            </w:r>
            <w:r>
              <w:rPr>
                <w:rFonts w:ascii="Times New Roman" w:eastAsia="Times New Roman" w:hAnsi="Times New Roman" w:cs="Times New Roman"/>
                <w:noProof w:val="0"/>
                <w:sz w:val="24"/>
              </w:rPr>
              <w:t xml:space="preserve"> jego ojca. Słudzy Dawida przyszli więc do ziemi synów Ammona.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Dawid: Uczynię miłosierdzie z Hanonem, synem Nahasowym, jako uczynił ojcec jego miłosierdzie ze mną.I posłał Dawid ciesząc go przez sługi swe po ojcu jego, a tak przyszli słudzy Dawidowi do ziemi synów Ammonowych.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Dawid: Uczynię miłosierdzie z Hanon, synem Naas, jako czynił miłosierdzie ociec jego ze mną. A tak posłał Dawid ciesząc go przez sługi swe dla śmierci ojca. A gdy przyszli słudzy Dawidowi do ziemie synów Ammon,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Dawid pomyślał sobie: Okażę życzliwość Chanunowi, synowi Nachasza, tak jak jego ojciec okazywał mi życzliwość. Dawid wysłał więc za pośrednictwem sług słowa pociechy z powodu [śmierci] ojca. Gdy słudzy Dawida przybyli do ziemi Ammonitów,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Dawid rzekł: Okażę przychylność Chanunowi, synowi Nachasza, jak jego ojciec mnie okazał przychylność. I wyprawił Dawid posłów, i kazał wyrazić mu przez swoje sługi współczucie z powodu zgonu jego ojca. I przybyli posłowie Dawida do ziemi Ammonitów.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 oznajmił: Okażę łaskawość Chanunowi, synowi Nachasza, tak jak jego ojciec okazał łaskawość względem mnie. Posłał więc Dawid swoje sługi, aby za ich pośrednictwem pocieszyć go po stracie ojca. Gdy jednak słudzy Dawida przybyli do ziemi Ammonitów,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postanowił: „Okażę przychylność Chanunowi, synowi Nachasza, jak jego ojciec okazał mi niegdyś przychylność”. Wysłał więc poselstwo, aby wyrazić mu współczucie po stracie ojca. Kiedy jednak posłowie Dawida przybyli do kraju Ammonitów,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Dawid powiedział [sobie]: ”Okażę się łaskawym względem Chanuna, syna Nachasza, podobnie jak jego ojciec był łaskawy wobec mnie”. I posłał Dawid przez swe sługi słowa pocieszenia z powodu [śmierci] jego ojca. Gdy jednak słudzy Dawida przybyli do ziemi Ammonitów,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Давид сказав: Вчиню милосердя з Анноном сином Нааса, так як його батько вчинив милосердя зі мною. І післав Давид, щоб його потішити рукою своїх рабів по його батьку. І прийшли слуги Давида до землі синів Аммона.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Dawid pomyślał: Okażę się uprzejmym względem Chanuna, syna Nachasza, tak jak jego ojciec okazał się uprzejmym względem mnie. Więc Dawid posłał, by za pośrednictwem swoich sług, pocieszyć go po jego ojcu. Tak słudzy Dawida przybyli do ziemi Ammonitów.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Wówczas Dawid rzekł: ”Okażę lojalną życzliwość Chanunowi, synowi Nachasza, tak jak jego ojciec okazywał lojalną życzliwość mnie”. Posłał więc Dawid. by przez swych sług pocieszyć go po stracie ojca, i słudzy Dawida przybyli do ziemi synów Ammona.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1Sm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2024-06-01T05:18:49Z</dcterms:modified>
</cp:coreProperties>
</file>