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z nimi dwaj ich synowie, Achimaas, (syn) Sadoka, i Jonatan, (syn) Abiatara. Za ich pośrednictwem każde słowo, które usłyszycie, przesyłajcie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Wtajemniczeni są też dwaj ich synowie, Achimaas, syn Sadoka, i Jonatan, syn Abiatara. Za ich pośrednictwem przesyłajcie do mnie każdą zdobytą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też z nimi ich dwaj synowie, Achimaas, syn Sadoka, i Jonatan, syn Abiatara. Przez nich przyślecie do mnie każde słowo, które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tam z nimi dwaj synowie ich, Achimaas, syn Sadoka, i Jonatan, syn Abijatara, przez które dacie mi znać o wszystkiem, co jedno usłuszycie.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są dwa synowie ich, Achimaas, syn Sadoków, i Jonatas, syn Abiatarów: i poślecie przez nie do mnie każde słowo, które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przebywają dwaj synowie: Achimaas Sadoka i Jonatan Abiatara; za ich pośrednictwem możecie mi przekazać każdą nowinę, którą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także z nimi dwaj ich synowie, Achimaas, syn Sadoka, i Jonatan, syn Ebiatara; przez nich przysyłajcie mi każdą wiadomość, jaką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z nimi ich dwaj synowie: Achimaas, syn Sadoka, i Jonatan, syn Abiatara. Przez nich prześlecie mi każdą wiadomość, jaką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z nimi dwaj ich synowie: Achimaas, syn Sadoka, i Jonatan, syn Abiatara. Przez nich poślecie do mnie każdą wiadomość, jaką usłyszycie”.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tam przy sobie dwóch synów swoich: Cadok Achimaaca, a Ebjatar Jehonatana. Przyślecie mi przez nich wszystkie wiadomości, jakie zdobędziecie.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там з ними два їхні сини Ахімаас син Садока і Йонатан син Авіятара, і їхньою рукою пішлете до мене кожне слово, яке лиш почуєте.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mają oni przy sobie dwóch swoich synów, Cadok – Achimaaca, a Abjatar – Jonatana. Za ich pośrednictwem możecie mi przysłać każde słowo, które usłyszycie. Tak Chuszaj, druch Dawida, udał się do miasta; zaś Absalom także udał się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z nimi ich dwaj synowie: Achimaac Cadoka i Jonatan Abiatara; i za ich pośrednictwem przekazujcie mi wszystko, co usłyszycie”.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2024-05-31T17:11:48Z</dcterms:modified>
</cp:coreProperties>
</file>