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kiedykolwiek podchodził ktoś, by pokłonić się Absalomowi, ten wyciągał do niego rękę, obejmował go i witał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 i pokłonił mu się,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przystąpił, i ukłonił mu się, ściągnął rękę swą, a ująwszy go,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ku niemu przystępował człowiek, aby go pozdrowił, ściągał rękę swoję, a ująwszy,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zbliżał, aby mu oddać pokłon, podawał mu rękę, ściskał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ktoś podchodził do niego, aby mu się pokłonić, on wyciągał do niego rękę, brał go w objęcia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ktoś zbliżał się, aby mu się pokłonić, wyciągał do niego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ktoś i chciał mu pokłonić się twarzą do ziemi, Absalom wyciągał rękę i podtrzymywał go, a następnie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przystępował, by mu oddać cześć,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наближався чоловік, щоб йому поклонитися і простягав свою руку і він обнімав його і 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podchodził, aby mu się pokłonić wyciągał swoją rękę, uściskał go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ktoś podszedł, by mu się pokłonić, on wyciągał rękę. chwytał go” i 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2024-05-31T16:55:59Z</dcterms:modified>
</cp:coreProperties>
</file>