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Ustanówcie go nim teraz. Ostatecznie to o Dawidzie JAHWE powiedział: Za pośrednictwem mojego sługi Dawida wybawię mój lud Izraela z ręki Filistynów i z ręki pozostałych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JAHWE bowiem powiedział o Dawidzie tak: Przez rękę swojego sługi Dawida wybawię swój lud Izraela z ręki Filistynów i z ręki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 tak; bo Pan rzekł o Dawidzie, mówiąc: Przez rękę Dawida, sługi mego, wybawię lud mój Izraelski z ręki Filistyńskiej, i z ręki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uczyńcie, ponieważ JAHWE mówił do Dawida, rzekąc: Przez rękę sługi mego Dawida wybawię lud mój Izrael z ręki Filistynów i wszytkich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tego teraz, gdyż Pan dał Dawidowi taką obietnicę: Oto za pośrednictwem mojego sługi, Dawida, uwolnię lud mój izraelski z rąk filistyńskich i z rąk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gdyż Pan powiedział o Dawidzie tak: Ręką Dawida, mego sługi, wybawię mój lud izraelski z mocy Filistyńczyków i z mocy wszystkich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złożył Dawidowi taką obietnicę: Przez Mojego sługę, Dawida, dokona się wyzwolenie Mego ludu izraelskiego z ręki Filistynów i z ręki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 dzieła! JAHWE bowiem powiedział o Dawidzie: «Za pośrednictwem Dawida, mego sługi, wybawię mój lud izraelski spod panowania Filistynów i wszystkich nieprzyjaciół»”.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działajcie! Jahwe bowiem przyrzekł Dawidowi: ”Przez Dawida, mego sługę, uwolnię mój lud izraelski z mocy Filistynów i z mocy wszystkich jego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вчиніть, бо Господь заговорив до Давида, кажучи: Рукою мого раба Давида спасу Ізраїля з руки чужинців і з руки всіх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Urzeczywistnijcie to teraz! Bo WIEKUISTY obiecał Dawidowi, mówiąc: Ręką Dawida, Mojego sługi, wyzwolę Mój israelski lud z mocy Pelisztinów oraz z mocy wszystkich 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działajcie, bo JAHWE rzekł do Dawida: ʼRęką Dawida, mego sługi, wybawię mój lud, Izraela, z ręki Filistynów i z ręki wszystkich jego nieprzyjaciółʼ”.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2024-05-29T15:46:39Z</dcterms:modified>
</cp:coreProperties>
</file>