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weszli,* do wnętrza domu,** aby wziąć jej pszenicę, i pchnęli go pod piąte (żebro)*** – i Rekab z Baaną, swoim bratem, zbiegli.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wnętrza domu, niby po to, by wziąć pszenicę, lecz tam pchnęli go w brzuch i czym prędzej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jego domu pod pretekstem zakupu pszenicy i tam przebili go pod piątym żebrem. Potem Rekab i jego brat Baana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weszli w dom jego, jakoby kupować zboża; tamże go przebili pod piąte żebro Rechab i Baana, brat jego,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domu potajemnie, wziąwszy kłosy pszeniczne, i ranili go w łonie, Rechab i Baana, brat jego,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weszli do wnętrza domu, jak gdyby chcieli odebrać zboże. Zadawszy mu pchnięcie w podbrzusze, Rekab i jego brat, Baana,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Odźwierna domu była właśnie zajęta czyszczeniem pszenicy i zdrzemnęła się przy tym; wtedy Rekab i Baana, jego brat, wtargnęli do środka domu i pchnęli go w brzuch, i 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jako odbiorcy pszenicy, ugodzili go w brzuch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środka, jakby odnosili ziarno. Znaleźli Iszbaala śpiącego w łóżku w sypialni i zadali mu cios w 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двірник дому чистив пшеницю і задрімав і заспав, і брати Рехав і Ваана скрито пішли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wnętrza jego domu jako handlarze pszenicy, pchnęli go w brzuch, po czym Rechab i jego brat Baana 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weszli aż do środka domu jako ci, którzy sprowadzają pszenicę, i zadali mu cios w brzuch; a Rechaba i Baany, jego brata, nikt nie zauważył.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Tutaj też weszli, ּ</w:t>
      </w:r>
      <w:r>
        <w:rPr>
          <w:rtl/>
        </w:rPr>
        <w:t>בָאּו וְהֵּנָה</w:t>
      </w:r>
      <w:r>
        <w:rPr>
          <w:rtl w:val="0"/>
        </w:rPr>
        <w:t xml:space="preserve"> : lub: a one weszły.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one poszły do wnętrza domu, </w:t>
      </w:r>
      <w:r>
        <w:rPr>
          <w:rtl/>
        </w:rPr>
        <w:t>עַד־ּתֹוְך הַּבַיִת וְהֵּנָהּבָאּו : (1</w:t>
      </w:r>
      <w:r>
        <w:rPr>
          <w:rtl w:val="0"/>
        </w:rPr>
        <w:t xml:space="preserve">) rewokalizując </w:t>
      </w:r>
      <w:r>
        <w:rPr>
          <w:rtl/>
        </w:rPr>
        <w:t>וְהֵּנָה</w:t>
      </w:r>
      <w:r>
        <w:rPr>
          <w:rtl w:val="0"/>
        </w:rPr>
        <w:t xml:space="preserve"> na: a oto, </w:t>
      </w:r>
      <w:r>
        <w:rPr>
          <w:rtl/>
        </w:rPr>
        <w:t>וְהִּנֵה</w:t>
      </w:r>
      <w:r>
        <w:rPr>
          <w:rtl w:val="0"/>
        </w:rPr>
        <w:t xml:space="preserve"> (por. G S Tg); i oto weszli do wnętrza domu; w tym przypadku słudzy Iszboszeta weszli do wnętrza pod pozorem zaopatrzenia się w zboże; (2) wg G: a oto odźwierna domu oczyszczała zboże – a ( był l. była ) śpiący i zasnął – a Rekab i Baana, bracia, przemknęli się niepostrzeżenie, καὶ ἰδοὺ ἡ θυρωρὸς τοῦ οἴκου ἐκάθαιρεν πυροὺς καὶ ἐνύσταξεν καὶ ἐκάθευδεν καὶ Ρεκχα καὶ Βαανα οἱ ἀδελφοὶ διέλαθον.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2024-05-30T07:20:32Z</dcterms:modified>
</cp:coreProperties>
</file>