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przyciągnąwszy, 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przybywszy,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przybyli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rozproszyli się po 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приходять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nadciągnęli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2024-05-29T06:26:50Z</dcterms:modified>
</cp:coreProperties>
</file>