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Oto słyszeliśmy,* że królowie domu Izraela to królowie łaskawi.** Wdziejmy więc wory na biodra, a powrozy na głowy i wyjdźmy do króla Izraela, może zachowa przy życiu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doradzili mu: Słyszeliśmy, że królowie Izraela to władcy łaskawi. Wdziejmy zatem włosiennice na biodra, powrozy na szyje i poddajmy się królowi Izraela. Może zachowa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Oto słyszeliśmy, że królowie domu Izraela są królami miłosiernymi. Pozwól, proszę, że włożymy wory na nasze biodra, powrozy na nasze głowy i wyjdziemy do króla Izraela, może zostawi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słudzy jego: Słychaliśmy za pewne, że królowie domu Izraelskiego są królowie miłosierni. Niech włożymy proszę wory na biodra nasze, i powrozy na głowy nasze, a wynijdziemy do króla Izraelskiego, snać żywo zostwi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Otośmy słychali, że królowie domu Izraelskiego są miłosierni, a tak włóżmy wory na biodra nasze i powrózki na głowy nasze, wynidźmy do króla Izraelskiego: owa żywo zostawi dusze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mu: Oto słyszeliśmy, że królowie rodu Izraela są łaskawymi królami. Pozwól, że opaszemy worami nasze biodra, a powrozami nasze szyje. Potem pójdziemy do króla izraelskiego, może zostawi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dworzanie rzekli do niego: Oto słyszeliśmy, że królowie domu izraelskiego to królowie łaskawi. Włóżmy więc wory na nasze biodra, a powrozy na nasze szyje i poddajmy się królowi izraelskiemu, może zachowa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poradzili mu: Słyszeliśmy, że królowie domu Izraela są królami miłosiernymi. Włóżmy więc na biodra wory, a na szyje powrozy i wyjdźmy do króla izraelskiego. Może daruje 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doradzali mu: „Słyszeliśmy, że królowie Izraela są łaskawymi królami. Włóżmy więc wory pokutne, zawiążmy na szyjach powrozy i udajmy się do króla izraelskiego, może zachowa nas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rzekli do niego: - Oto słyszeliśmy, że królowie domu izraelskiego są władcami miłosiernymi. Pozwól, że włożymy wory na nasze biodra i powrozy na nasze głowy i oddamy się królowi izraelskiemu, może pozostawi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powiedzieli: Oto słyszeliśmy o królach domu Israela, że są litościwymi królami; włóżmy więc wory na nasze biodra, powrozy na nasze głowy i poddajmy się królowi israelskiemu. Może zostawi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rzekli do niego: ”Oto słyszeliśmy, że królowie z domu Izraela to królowie przejawiający lojalną życzliwość. Prosimy cię, weźmy wór na swe lędźwie i powrozy na swe głowy i wyjdźmy do króla Izraela. Może zachowa twoją duszę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(…) słyszeliśmy : wg G: i powiedział do swoich sług: Wiem, καὶ εἶπεν τοῖς παισὶν αὐτοῦ Οἶδα.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dotrzymują przymierzy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2024-06-02T00:43:44Z</dcterms:modified>
</cp:coreProperties>
</file>