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6"/>
        <w:gridCol w:w="277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Tadmor* na pustyni, w (swojej) ziemi;**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Tadmor na pustyni w 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Baalat i Tadmor na puszczy w tejże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Palmirę w ziemi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Tamar na pustyni, w 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Tamar na pustyni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 w tejże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Baalat, Tamar na pustyni w ziemi [judzkiej],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Baalat i Tadmor na puszczy pośród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Tamar na pustkowiu, w tej krainie,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wg ketiw : Tamar, zob. &lt;x&gt;330 47:18-19&lt;/x&gt;;&lt;x&gt;330 48:28&lt;/x&gt;.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Uzupełniane także: w ziemi (judzkiej).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2024-06-01T18:52:05Z</dcterms:modified>
</cp:coreProperties>
</file>