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by to miasto nie było odbudowywane, aż wyjdzie ode mnie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aby to miasto przestało być odbudowywane, dopóki nie wyjdzie ode mnie rozkaz stanowiący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więc wyrok, aby powstrzymać tych mężczyzn, żeby to miasto nie zostało odbudowane, dopóki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nie będzie przeze mnie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wydajcie wyrok, aby zabroniono onym mężom, aby to miasto nie było budowane, pókiby odemnie inszy rozkaz 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wyroku: Brońcie tamtym mężom, aby tamto miasto nie było budowane, aż jeśliby podobno ode mnie rozkazano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wydajcie zarządzenie, by powstrzymać tych ludzi: to miasto nie ma być odbudowane, dopóki taki rozkaz nie będzie wydany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wydajcie rozkaz, aby powstrzymać tych mężów, żeby to miasto nie zostało odbudowane, aż ode mnie wyjdzie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wydajcie rozkaz, aby powstrzymać tych ludzi: To miasto nie będzie odbudowane bez mojego osobistego pozwolenia.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więc zarządzenie, by powstrzymać tych ludzi: nie wolno im odbudowywać miasta, dopóki nie otrzymają na to zezwolenia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wydajcie rozkaz, aby powstrzymano tych mężów od robót: miasto nie będzie odbudowane, dopóki ja nie wydam innego rozporządzenia.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поставте, щоб спинити рішення тих мужів, і хай більше не будують 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wydajcie rozkaz, powstrzymujący tych mężów, aby nie budowali tego miasta, aż wyjdzie ode mnie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zatem rozkaz, by powstrzymać tych krzepkich mężów, ażeby to miasto nie zostało odbudowane, dopóki nie wydam rozkazu.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2024-06-03T02:01:44Z</dcterms:modified>
</cp:coreProperties>
</file>